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6e1a5" w14:textId="b36e1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bookmarkStart w:name="z1" w:id="0"/>
      <w:r>
        <w:rPr>
          <w:rFonts w:ascii="Times New Roman"/>
          <w:b w:val="false"/>
          <w:i w:val="false"/>
          <w:color w:val="ff0000"/>
          <w:sz w:val="28"/>
        </w:rPr>
        <w:t xml:space="preserve">
      Ескерту.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Ескерту. Бүкіл мәтін бойынша:</w:t>
      </w:r>
      <w:r>
        <w:br/>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ff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ff0000"/>
          <w:sz w:val="28"/>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пайдаланылатын негізгі ұғымдар </w:t>
      </w:r>
    </w:p>
    <w:bookmarkEnd w:id="2"/>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3"/>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3"/>
    <w:bookmarkStart w:name="z83" w:id="4"/>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4"/>
    <w:bookmarkStart w:name="z756" w:id="5"/>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5"/>
    <w:bookmarkStart w:name="z757" w:id="6"/>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6"/>
    <w:bookmarkStart w:name="z758" w:id="7"/>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7"/>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Start w:name="z84" w:id="8"/>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8"/>
    <w:bookmarkStart w:name="z759" w:id="9"/>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9"/>
    <w:bookmarkStart w:name="z974" w:id="10"/>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10"/>
    <w:bookmarkStart w:name="z85" w:id="11"/>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1"/>
    <w:bookmarkStart w:name="z975" w:id="12"/>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2"/>
    <w:bookmarkStart w:name="z86" w:id="13"/>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3"/>
    <w:bookmarkStart w:name="z760" w:id="14"/>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4"/>
    <w:bookmarkStart w:name="z87" w:id="15"/>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5"/>
    <w:bookmarkStart w:name="z976" w:id="16"/>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6"/>
    <w:bookmarkStart w:name="z88" w:id="17"/>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7"/>
    <w:bookmarkStart w:name="z761" w:id="18"/>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8"/>
    <w:bookmarkStart w:name="z762" w:id="19"/>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9"/>
    <w:bookmarkStart w:name="z763" w:id="20"/>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0"/>
    <w:bookmarkStart w:name="z764" w:id="21"/>
    <w:p>
      <w:pPr>
        <w:spacing w:after="0"/>
        <w:ind w:left="0"/>
        <w:jc w:val="both"/>
      </w:pPr>
      <w:r>
        <w:rPr>
          <w:rFonts w:ascii="Times New Roman"/>
          <w:b w:val="false"/>
          <w:i w:val="false"/>
          <w:color w:val="000000"/>
          <w:sz w:val="28"/>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bookmarkEnd w:id="21"/>
    <w:bookmarkStart w:name="z89" w:id="22"/>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2"/>
    <w:bookmarkStart w:name="z90" w:id="23"/>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3"/>
    <w:bookmarkStart w:name="z977" w:id="24"/>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4"/>
    <w:bookmarkStart w:name="z978" w:id="25"/>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5"/>
    <w:bookmarkStart w:name="z91" w:id="26"/>
    <w:p>
      <w:pPr>
        <w:spacing w:after="0"/>
        <w:ind w:left="0"/>
        <w:jc w:val="both"/>
      </w:pPr>
      <w:r>
        <w:rPr>
          <w:rFonts w:ascii="Times New Roman"/>
          <w:b w:val="false"/>
          <w:i w:val="false"/>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bookmarkEnd w:id="26"/>
    <w:bookmarkStart w:name="z765" w:id="27"/>
    <w:p>
      <w:pPr>
        <w:spacing w:after="0"/>
        <w:ind w:left="0"/>
        <w:jc w:val="both"/>
      </w:pPr>
      <w:r>
        <w:rPr>
          <w:rFonts w:ascii="Times New Roman"/>
          <w:b w:val="false"/>
          <w:i w:val="false"/>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27"/>
    <w:bookmarkStart w:name="z92" w:id="28"/>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8"/>
    <w:bookmarkStart w:name="z93" w:id="29"/>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29"/>
    <w:bookmarkStart w:name="z94" w:id="30"/>
    <w:p>
      <w:pPr>
        <w:spacing w:after="0"/>
        <w:ind w:left="0"/>
        <w:jc w:val="both"/>
      </w:pPr>
      <w:r>
        <w:rPr>
          <w:rFonts w:ascii="Times New Roman"/>
          <w:b w:val="false"/>
          <w:i w:val="false"/>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p>
      <w:pPr>
        <w:spacing w:after="0"/>
        <w:ind w:left="0"/>
        <w:jc w:val="both"/>
      </w:pPr>
      <w:r>
        <w:rPr>
          <w:rFonts w:ascii="Times New Roman"/>
          <w:b w:val="false"/>
          <w:i w:val="false"/>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Start w:name="z95" w:id="31"/>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1"/>
    <w:bookmarkStart w:name="z96" w:id="32"/>
    <w:p>
      <w:pPr>
        <w:spacing w:after="0"/>
        <w:ind w:left="0"/>
        <w:jc w:val="both"/>
      </w:pPr>
      <w:r>
        <w:rPr>
          <w:rFonts w:ascii="Times New Roman"/>
          <w:b w:val="false"/>
          <w:i w:val="false"/>
          <w:color w:val="000000"/>
          <w:sz w:val="28"/>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bookmarkEnd w:id="32"/>
    <w:bookmarkStart w:name="z97" w:id="33"/>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bookmarkStart w:name="z98" w:id="34"/>
    <w:p>
      <w:pPr>
        <w:spacing w:after="0"/>
        <w:ind w:left="0"/>
        <w:jc w:val="both"/>
      </w:pPr>
      <w:r>
        <w:rPr>
          <w:rFonts w:ascii="Times New Roman"/>
          <w:b w:val="false"/>
          <w:i w:val="false"/>
          <w:color w:val="000000"/>
          <w:sz w:val="28"/>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9" w:id="35"/>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5"/>
    <w:bookmarkStart w:name="z767" w:id="36"/>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6"/>
    <w:bookmarkStart w:name="z768" w:id="37"/>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7"/>
    <w:bookmarkStart w:name="z769" w:id="38"/>
    <w:p>
      <w:pPr>
        <w:spacing w:after="0"/>
        <w:ind w:left="0"/>
        <w:jc w:val="both"/>
      </w:pPr>
      <w:r>
        <w:rPr>
          <w:rFonts w:ascii="Times New Roman"/>
          <w:b w:val="false"/>
          <w:i w:val="false"/>
          <w:color w:val="000000"/>
          <w:sz w:val="28"/>
        </w:rPr>
        <w:t>
      18-3) докторант – докторантурада білім алатын адам;</w:t>
      </w:r>
    </w:p>
    <w:bookmarkEnd w:id="38"/>
    <w:bookmarkStart w:name="z770" w:id="39"/>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0"/>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0"/>
    <w:bookmarkStart w:name="z1051" w:id="41"/>
    <w:p>
      <w:pPr>
        <w:spacing w:after="0"/>
        <w:ind w:left="0"/>
        <w:jc w:val="both"/>
      </w:pPr>
      <w:r>
        <w:rPr>
          <w:rFonts w:ascii="Times New Roman"/>
          <w:b w:val="false"/>
          <w:i w:val="false"/>
          <w:color w:val="000000"/>
          <w:sz w:val="28"/>
        </w:rPr>
        <w:t>
      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bookmarkEnd w:id="41"/>
    <w:bookmarkStart w:name="z1052" w:id="42"/>
    <w:p>
      <w:pPr>
        <w:spacing w:after="0"/>
        <w:ind w:left="0"/>
        <w:jc w:val="both"/>
      </w:pPr>
      <w:r>
        <w:rPr>
          <w:rFonts w:ascii="Times New Roman"/>
          <w:b w:val="false"/>
          <w:i w:val="false"/>
          <w:color w:val="000000"/>
          <w:sz w:val="28"/>
        </w:rPr>
        <w:t>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3"/>
    <w:p>
      <w:pPr>
        <w:spacing w:after="0"/>
        <w:ind w:left="0"/>
        <w:jc w:val="both"/>
      </w:pPr>
      <w:r>
        <w:rPr>
          <w:rFonts w:ascii="Times New Roman"/>
          <w:b w:val="false"/>
          <w:i w:val="false"/>
          <w:color w:val="000000"/>
          <w:sz w:val="28"/>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bookmarkEnd w:id="43"/>
    <w:bookmarkStart w:name="z771" w:id="44"/>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4"/>
    <w:bookmarkStart w:name="z772" w:id="45"/>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5"/>
    <w:bookmarkStart w:name="z773" w:id="46"/>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6"/>
    <w:bookmarkStart w:name="z980" w:id="47"/>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bookmarkEnd w:id="47"/>
    <w:bookmarkStart w:name="z1030" w:id="48"/>
    <w:p>
      <w:pPr>
        <w:spacing w:after="0"/>
        <w:ind w:left="0"/>
        <w:jc w:val="both"/>
      </w:pPr>
      <w:r>
        <w:rPr>
          <w:rFonts w:ascii="Times New Roman"/>
          <w:b w:val="false"/>
          <w:i w:val="false"/>
          <w:color w:val="000000"/>
          <w:sz w:val="28"/>
        </w:rPr>
        <w:t>
      21-5)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bookmarkEnd w:id="48"/>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Start w:name="z103" w:id="49"/>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0"/>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0"/>
    <w:bookmarkStart w:name="z107" w:id="51"/>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1"/>
    <w:bookmarkStart w:name="z774" w:id="52"/>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2"/>
    <w:bookmarkStart w:name="z108" w:id="53"/>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3"/>
    <w:bookmarkStart w:name="z109" w:id="54"/>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4"/>
    <w:bookmarkStart w:name="z775" w:id="55"/>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5"/>
    <w:bookmarkStart w:name="z981" w:id="56"/>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6"/>
    <w:bookmarkStart w:name="z110" w:id="57"/>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57"/>
    <w:bookmarkStart w:name="z776" w:id="58"/>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58"/>
    <w:bookmarkStart w:name="z982" w:id="59"/>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0"/>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1"/>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1"/>
    <w:bookmarkStart w:name="z115" w:id="62"/>
    <w:p>
      <w:pPr>
        <w:spacing w:after="0"/>
        <w:ind w:left="0"/>
        <w:jc w:val="both"/>
      </w:pPr>
      <w:r>
        <w:rPr>
          <w:rFonts w:ascii="Times New Roman"/>
          <w:b w:val="false"/>
          <w:i w:val="false"/>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bookmarkEnd w:id="62"/>
    <w:bookmarkStart w:name="z116" w:id="63"/>
    <w:p>
      <w:pPr>
        <w:spacing w:after="0"/>
        <w:ind w:left="0"/>
        <w:jc w:val="both"/>
      </w:pPr>
      <w:r>
        <w:rPr>
          <w:rFonts w:ascii="Times New Roman"/>
          <w:b w:val="false"/>
          <w:i w:val="false"/>
          <w:color w:val="000000"/>
          <w:sz w:val="28"/>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bookmarkEnd w:id="63"/>
    <w:bookmarkStart w:name="z777" w:id="64"/>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4"/>
    <w:bookmarkStart w:name="z142" w:id="65"/>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5"/>
    <w:bookmarkStart w:name="z984" w:id="66"/>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66"/>
    <w:bookmarkStart w:name="z117" w:id="67"/>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67"/>
    <w:bookmarkStart w:name="z778" w:id="68"/>
    <w:p>
      <w:pPr>
        <w:spacing w:after="0"/>
        <w:ind w:left="0"/>
        <w:jc w:val="both"/>
      </w:pP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68"/>
    <w:bookmarkStart w:name="z779" w:id="69"/>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69"/>
    <w:bookmarkStart w:name="z118" w:id="70"/>
    <w:p>
      <w:pPr>
        <w:spacing w:after="0"/>
        <w:ind w:left="0"/>
        <w:jc w:val="both"/>
      </w:pPr>
      <w:r>
        <w:rPr>
          <w:rFonts w:ascii="Times New Roman"/>
          <w:b w:val="false"/>
          <w:i w:val="false"/>
          <w:color w:val="000000"/>
          <w:sz w:val="28"/>
        </w:rPr>
        <w:t>
      38) қашықтықтан білім беру технологиясы - білім алушы мен педагогтің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bookmarkEnd w:id="70"/>
    <w:bookmarkStart w:name="z780" w:id="71"/>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1"/>
    <w:bookmarkStart w:name="z985" w:id="72"/>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2"/>
    <w:bookmarkStart w:name="z986" w:id="73"/>
    <w:p>
      <w:pPr>
        <w:spacing w:after="0"/>
        <w:ind w:left="0"/>
        <w:jc w:val="both"/>
      </w:pPr>
      <w:r>
        <w:rPr>
          <w:rFonts w:ascii="Times New Roman"/>
          <w:b w:val="false"/>
          <w:i w:val="false"/>
          <w:color w:val="000000"/>
          <w:sz w:val="28"/>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p>
    <w:bookmarkEnd w:id="73"/>
    <w:bookmarkStart w:name="z119" w:id="74"/>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4"/>
    <w:bookmarkStart w:name="z120" w:id="75"/>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5"/>
    <w:bookmarkStart w:name="z121" w:id="76"/>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76"/>
    <w:bookmarkStart w:name="z781" w:id="77"/>
    <w:p>
      <w:pPr>
        <w:spacing w:after="0"/>
        <w:ind w:left="0"/>
        <w:jc w:val="both"/>
      </w:pPr>
      <w:r>
        <w:rPr>
          <w:rFonts w:ascii="Times New Roman"/>
          <w:b w:val="false"/>
          <w:i w:val="false"/>
          <w:color w:val="000000"/>
          <w:sz w:val="28"/>
        </w:rPr>
        <w:t>
      41-1) магистрант – магистратурада білім алатын адам;</w:t>
      </w:r>
    </w:p>
    <w:bookmarkEnd w:id="77"/>
    <w:bookmarkStart w:name="z782" w:id="78"/>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78"/>
    <w:bookmarkStart w:name="z987" w:id="79"/>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79"/>
    <w:bookmarkStart w:name="z122" w:id="80"/>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0"/>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іске асыратын білім беру ұйымы;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1"/>
    <w:p>
      <w:pPr>
        <w:spacing w:after="0"/>
        <w:ind w:left="0"/>
        <w:jc w:val="both"/>
      </w:pPr>
      <w:r>
        <w:rPr>
          <w:rFonts w:ascii="Times New Roman"/>
          <w:b w:val="false"/>
          <w:i w:val="false"/>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1"/>
    <w:bookmarkStart w:name="z125" w:id="82"/>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2"/>
    <w:bookmarkStart w:name="z783" w:id="83"/>
    <w:p>
      <w:pPr>
        <w:spacing w:after="0"/>
        <w:ind w:left="0"/>
        <w:jc w:val="both"/>
      </w:pPr>
      <w:r>
        <w:rPr>
          <w:rFonts w:ascii="Times New Roman"/>
          <w:b w:val="false"/>
          <w:i w:val="false"/>
          <w:color w:val="000000"/>
          <w:sz w:val="28"/>
        </w:rPr>
        <w:t>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83"/>
    <w:bookmarkStart w:name="z126" w:id="84"/>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84"/>
    <w:bookmarkStart w:name="z127" w:id="85"/>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85"/>
    <w:bookmarkStart w:name="z128" w:id="86"/>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86"/>
    <w:bookmarkStart w:name="z988" w:id="87"/>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87"/>
    <w:bookmarkStart w:name="z989" w:id="88"/>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88"/>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Start w:name="z129" w:id="89"/>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89"/>
    <w:bookmarkStart w:name="z784" w:id="90"/>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90"/>
    <w:bookmarkStart w:name="z990" w:id="91"/>
    <w:p>
      <w:pPr>
        <w:spacing w:after="0"/>
        <w:ind w:left="0"/>
        <w:jc w:val="both"/>
      </w:pPr>
      <w:r>
        <w:rPr>
          <w:rFonts w:ascii="Times New Roman"/>
          <w:b w:val="false"/>
          <w:i w:val="false"/>
          <w:color w:val="000000"/>
          <w:sz w:val="28"/>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1"/>
    <w:p>
      <w:pPr>
        <w:spacing w:after="0"/>
        <w:ind w:left="0"/>
        <w:jc w:val="both"/>
      </w:pPr>
      <w:r>
        <w:rPr>
          <w:rFonts w:ascii="Times New Roman"/>
          <w:b w:val="false"/>
          <w:i w:val="false"/>
          <w:color w:val="000000"/>
          <w:sz w:val="28"/>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92"/>
    <w:p>
      <w:pPr>
        <w:spacing w:after="0"/>
        <w:ind w:left="0"/>
        <w:jc w:val="both"/>
      </w:pPr>
      <w:r>
        <w:rPr>
          <w:rFonts w:ascii="Times New Roman"/>
          <w:b w:val="false"/>
          <w:i w:val="false"/>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92"/>
    <w:bookmarkStart w:name="z1056" w:id="93"/>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70" w:id="94"/>
    <w:p>
      <w:pPr>
        <w:spacing w:after="0"/>
        <w:ind w:left="0"/>
        <w:jc w:val="both"/>
      </w:pPr>
      <w:r>
        <w:rPr>
          <w:rFonts w:ascii="Times New Roman"/>
          <w:b w:val="false"/>
          <w:i w:val="false"/>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94"/>
    <w:bookmarkStart w:name="z1071" w:id="95"/>
    <w:p>
      <w:pPr>
        <w:spacing w:after="0"/>
        <w:ind w:left="0"/>
        <w:jc w:val="both"/>
      </w:pPr>
      <w:r>
        <w:rPr>
          <w:rFonts w:ascii="Times New Roman"/>
          <w:b w:val="false"/>
          <w:i w:val="false"/>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95"/>
    <w:bookmarkStart w:name="z1072" w:id="96"/>
    <w:p>
      <w:pPr>
        <w:spacing w:after="0"/>
        <w:ind w:left="0"/>
        <w:jc w:val="both"/>
      </w:pPr>
      <w:r>
        <w:rPr>
          <w:rFonts w:ascii="Times New Roman"/>
          <w:b w:val="false"/>
          <w:i w:val="false"/>
          <w:color w:val="000000"/>
          <w:sz w:val="28"/>
        </w:rPr>
        <w:t>
      50-3)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96"/>
    <w:bookmarkStart w:name="z131" w:id="97"/>
    <w:p>
      <w:pPr>
        <w:spacing w:after="0"/>
        <w:ind w:left="0"/>
        <w:jc w:val="both"/>
      </w:pPr>
      <w:r>
        <w:rPr>
          <w:rFonts w:ascii="Times New Roman"/>
          <w:b w:val="false"/>
          <w:i w:val="false"/>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98"/>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98"/>
    <w:bookmarkStart w:name="z133" w:id="99"/>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99"/>
    <w:bookmarkStart w:name="z786" w:id="100"/>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100"/>
    <w:bookmarkStart w:name="z787" w:id="101"/>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101"/>
    <w:bookmarkStart w:name="z991" w:id="102"/>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02"/>
    <w:bookmarkStart w:name="z992" w:id="103"/>
    <w:p>
      <w:pPr>
        <w:spacing w:after="0"/>
        <w:ind w:left="0"/>
        <w:jc w:val="both"/>
      </w:pPr>
      <w:r>
        <w:rPr>
          <w:rFonts w:ascii="Times New Roman"/>
          <w:b w:val="false"/>
          <w:i w:val="false"/>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bookmarkEnd w:id="103"/>
    <w:bookmarkStart w:name="z993" w:id="104"/>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4"/>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Start w:name="z134" w:id="105"/>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05"/>
    <w:bookmarkStart w:name="z135" w:id="106"/>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06"/>
    <w:bookmarkStart w:name="z136" w:id="107"/>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07"/>
    <w:bookmarkStart w:name="z788" w:id="108"/>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08"/>
    <w:bookmarkStart w:name="z789" w:id="109"/>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09"/>
    <w:bookmarkStart w:name="z1073" w:id="110"/>
    <w:p>
      <w:pPr>
        <w:spacing w:after="0"/>
        <w:ind w:left="0"/>
        <w:jc w:val="both"/>
      </w:pPr>
      <w:r>
        <w:rPr>
          <w:rFonts w:ascii="Times New Roman"/>
          <w:b w:val="false"/>
          <w:i w:val="false"/>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bookmarkEnd w:id="110"/>
    <w:bookmarkStart w:name="z137" w:id="111"/>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11"/>
    <w:bookmarkStart w:name="z922" w:id="112"/>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12"/>
    <w:bookmarkStart w:name="z138" w:id="113"/>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13"/>
    <w:bookmarkStart w:name="z139" w:id="114"/>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14"/>
    <w:bookmarkStart w:name="z140" w:id="115"/>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15"/>
    <w:bookmarkStart w:name="z141" w:id="116"/>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 w:id="117"/>
    <w:p>
      <w:pPr>
        <w:spacing w:after="0"/>
        <w:ind w:left="0"/>
        <w:jc w:val="left"/>
      </w:pPr>
      <w:r>
        <w:rPr>
          <w:rFonts w:ascii="Times New Roman"/>
          <w:b/>
          <w:i w:val="false"/>
          <w:color w:val="000000"/>
        </w:rPr>
        <w:t xml:space="preserve"> 2-бап. Қазақстан Республикасының білім беру саласындағы заңнамасы</w:t>
      </w:r>
    </w:p>
    <w:bookmarkEnd w:id="117"/>
    <w:bookmarkStart w:name="z155" w:id="118"/>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18"/>
    <w:bookmarkStart w:name="z156" w:id="119"/>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19"/>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бөлігінде Қазақстан Республикасының мемлекеттік сатып алу туралы заңнамасының күші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 w:id="120"/>
    <w:p>
      <w:pPr>
        <w:spacing w:after="0"/>
        <w:ind w:left="0"/>
        <w:jc w:val="left"/>
      </w:pPr>
      <w:r>
        <w:rPr>
          <w:rFonts w:ascii="Times New Roman"/>
          <w:b/>
          <w:i w:val="false"/>
          <w:color w:val="000000"/>
        </w:rPr>
        <w:t xml:space="preserve"> 3-бап. Білім беру саласындағы мемлекеттік саясаттың принциптері</w:t>
      </w:r>
    </w:p>
    <w:bookmarkEnd w:id="120"/>
    <w:bookmarkStart w:name="z157" w:id="121"/>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21"/>
    <w:bookmarkStart w:name="z158" w:id="122"/>
    <w:p>
      <w:pPr>
        <w:spacing w:after="0"/>
        <w:ind w:left="0"/>
        <w:jc w:val="both"/>
      </w:pPr>
      <w:r>
        <w:rPr>
          <w:rFonts w:ascii="Times New Roman"/>
          <w:b w:val="false"/>
          <w:i w:val="false"/>
          <w:color w:val="000000"/>
          <w:sz w:val="28"/>
        </w:rPr>
        <w:t>
      1) баршаның сапалы білім алуға құқықтарының теңдігі;</w:t>
      </w:r>
    </w:p>
    <w:bookmarkEnd w:id="122"/>
    <w:bookmarkStart w:name="z159" w:id="123"/>
    <w:p>
      <w:pPr>
        <w:spacing w:after="0"/>
        <w:ind w:left="0"/>
        <w:jc w:val="both"/>
      </w:pPr>
      <w:r>
        <w:rPr>
          <w:rFonts w:ascii="Times New Roman"/>
          <w:b w:val="false"/>
          <w:i w:val="false"/>
          <w:color w:val="000000"/>
          <w:sz w:val="28"/>
        </w:rPr>
        <w:t>
      2) білім беру жүйесін дамытудың басымдығы;</w:t>
      </w:r>
    </w:p>
    <w:bookmarkEnd w:id="123"/>
    <w:bookmarkStart w:name="z160" w:id="124"/>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24"/>
    <w:bookmarkStart w:name="z161" w:id="125"/>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25"/>
    <w:bookmarkStart w:name="z162" w:id="126"/>
    <w:p>
      <w:pPr>
        <w:spacing w:after="0"/>
        <w:ind w:left="0"/>
        <w:jc w:val="both"/>
      </w:pPr>
      <w:r>
        <w:rPr>
          <w:rFonts w:ascii="Times New Roman"/>
          <w:b w:val="false"/>
          <w:i w:val="false"/>
          <w:color w:val="000000"/>
          <w:sz w:val="28"/>
        </w:rPr>
        <w:t>
      5) адамның құқықтары мен бостандықтарын құрметтеу;</w:t>
      </w:r>
    </w:p>
    <w:bookmarkEnd w:id="126"/>
    <w:bookmarkStart w:name="z163" w:id="127"/>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27"/>
    <w:bookmarkStart w:name="z164" w:id="128"/>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28"/>
    <w:bookmarkStart w:name="z165" w:id="129"/>
    <w:p>
      <w:pPr>
        <w:spacing w:after="0"/>
        <w:ind w:left="0"/>
        <w:jc w:val="both"/>
      </w:pPr>
      <w:r>
        <w:rPr>
          <w:rFonts w:ascii="Times New Roman"/>
          <w:b w:val="false"/>
          <w:i w:val="false"/>
          <w:color w:val="000000"/>
          <w:sz w:val="28"/>
        </w:rPr>
        <w:t>
      8) оқытудың, тәрбиенің және дамытудың бірлігі;</w:t>
      </w:r>
    </w:p>
    <w:bookmarkEnd w:id="129"/>
    <w:bookmarkStart w:name="z166" w:id="130"/>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30"/>
    <w:bookmarkStart w:name="z167" w:id="131"/>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31"/>
    <w:bookmarkStart w:name="z168" w:id="132"/>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33"/>
    <w:p>
      <w:pPr>
        <w:spacing w:after="0"/>
        <w:ind w:left="0"/>
        <w:jc w:val="left"/>
      </w:pPr>
      <w:r>
        <w:rPr>
          <w:rFonts w:ascii="Times New Roman"/>
          <w:b/>
          <w:i w:val="false"/>
          <w:color w:val="000000"/>
        </w:rPr>
        <w:t xml:space="preserve"> 2-тарау. БІЛІМ БЕРУ ЖҮЙЕСІН БАСҚАРУ</w:t>
      </w:r>
    </w:p>
    <w:bookmarkEnd w:id="133"/>
    <w:bookmarkStart w:name="z7" w:id="134"/>
    <w:p>
      <w:pPr>
        <w:spacing w:after="0"/>
        <w:ind w:left="0"/>
        <w:jc w:val="left"/>
      </w:pPr>
      <w:r>
        <w:rPr>
          <w:rFonts w:ascii="Times New Roman"/>
          <w:b/>
          <w:i w:val="false"/>
          <w:color w:val="000000"/>
        </w:rPr>
        <w:t xml:space="preserve"> 4-бап. Қазақстан Республикасы Үкіметінің білім беру саласындағы құзыреті</w:t>
      </w:r>
    </w:p>
    <w:bookmarkEnd w:id="134"/>
    <w:p>
      <w:pPr>
        <w:spacing w:after="0"/>
        <w:ind w:left="0"/>
        <w:jc w:val="both"/>
      </w:pPr>
      <w:r>
        <w:rPr>
          <w:rFonts w:ascii="Times New Roman"/>
          <w:b w:val="false"/>
          <w:i w:val="false"/>
          <w:color w:val="000000"/>
          <w:sz w:val="28"/>
        </w:rPr>
        <w:t>
      Қазақстан Республикасының Үкіметі:</w:t>
      </w:r>
    </w:p>
    <w:bookmarkStart w:name="z169" w:id="135"/>
    <w:p>
      <w:pPr>
        <w:spacing w:after="0"/>
        <w:ind w:left="0"/>
        <w:jc w:val="both"/>
      </w:pPr>
      <w:r>
        <w:rPr>
          <w:rFonts w:ascii="Times New Roman"/>
          <w:b w:val="false"/>
          <w:i w:val="false"/>
          <w:color w:val="000000"/>
          <w:sz w:val="28"/>
        </w:rPr>
        <w:t>
      1) білім беруді дамыту жөніндегі мемлекеттік саясатты әзірлейді және іске асырады;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1" w:id="136"/>
    <w:p>
      <w:pPr>
        <w:spacing w:after="0"/>
        <w:ind w:left="0"/>
        <w:jc w:val="both"/>
      </w:pPr>
      <w:r>
        <w:rPr>
          <w:rFonts w:ascii="Times New Roman"/>
          <w:b w:val="false"/>
          <w:i w:val="false"/>
          <w:color w:val="000000"/>
          <w:sz w:val="28"/>
        </w:rPr>
        <w:t>
      3) еңбек нарығының кадрларға ағымдағы және келешектегі қажеттігінің тұрақты мониторингі жүйесін қалыптастырады;</w:t>
      </w:r>
    </w:p>
    <w:bookmarkEnd w:id="136"/>
    <w:bookmarkStart w:name="z172" w:id="137"/>
    <w:p>
      <w:pPr>
        <w:spacing w:after="0"/>
        <w:ind w:left="0"/>
        <w:jc w:val="both"/>
      </w:pPr>
      <w:r>
        <w:rPr>
          <w:rFonts w:ascii="Times New Roman"/>
          <w:b w:val="false"/>
          <w:i w:val="false"/>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bookmarkEnd w:id="137"/>
    <w:bookmarkStart w:name="z173" w:id="138"/>
    <w:p>
      <w:pPr>
        <w:spacing w:after="0"/>
        <w:ind w:left="0"/>
        <w:jc w:val="both"/>
      </w:pPr>
      <w:r>
        <w:rPr>
          <w:rFonts w:ascii="Times New Roman"/>
          <w:b w:val="false"/>
          <w:i w:val="false"/>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bookmarkEnd w:id="138"/>
    <w:bookmarkStart w:name="z790" w:id="139"/>
    <w:p>
      <w:pPr>
        <w:spacing w:after="0"/>
        <w:ind w:left="0"/>
        <w:jc w:val="both"/>
      </w:pPr>
      <w:r>
        <w:rPr>
          <w:rFonts w:ascii="Times New Roman"/>
          <w:b w:val="false"/>
          <w:i w:val="false"/>
          <w:color w:val="000000"/>
          <w:sz w:val="28"/>
        </w:rPr>
        <w:t>
      5-1) "Өркен" грантын беру қағидаларын және оның мөлшерін бекітеді;</w:t>
      </w:r>
    </w:p>
    <w:bookmarkEnd w:id="139"/>
    <w:p>
      <w:pPr>
        <w:spacing w:after="0"/>
        <w:ind w:left="0"/>
        <w:jc w:val="both"/>
      </w:pPr>
      <w:r>
        <w:rPr>
          <w:rFonts w:ascii="Times New Roman"/>
          <w:b w:val="false"/>
          <w:i w:val="false"/>
          <w:color w:val="000000"/>
          <w:sz w:val="28"/>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pPr>
        <w:spacing w:after="0"/>
        <w:ind w:left="0"/>
        <w:jc w:val="both"/>
      </w:pPr>
      <w:r>
        <w:rPr>
          <w:rFonts w:ascii="Times New Roman"/>
          <w:b w:val="false"/>
          <w:i w:val="false"/>
          <w:color w:val="000000"/>
          <w:sz w:val="28"/>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75" w:id="140"/>
    <w:p>
      <w:pPr>
        <w:spacing w:after="0"/>
        <w:ind w:left="0"/>
        <w:jc w:val="both"/>
      </w:pPr>
      <w:r>
        <w:rPr>
          <w:rFonts w:ascii="Times New Roman"/>
          <w:b w:val="false"/>
          <w:i w:val="false"/>
          <w:color w:val="000000"/>
          <w:sz w:val="28"/>
        </w:rPr>
        <w:t>
      7) Білім беру ұйымдарын мемлекеттік аттестаттау қағидаларын бекітеді;</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78" w:id="141"/>
    <w:p>
      <w:pPr>
        <w:spacing w:after="0"/>
        <w:ind w:left="0"/>
        <w:jc w:val="both"/>
      </w:pPr>
      <w:r>
        <w:rPr>
          <w:rFonts w:ascii="Times New Roman"/>
          <w:b w:val="false"/>
          <w:i w:val="false"/>
          <w:color w:val="000000"/>
          <w:sz w:val="28"/>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bookmarkEnd w:id="141"/>
    <w:bookmarkStart w:name="z179" w:id="142"/>
    <w:p>
      <w:pPr>
        <w:spacing w:after="0"/>
        <w:ind w:left="0"/>
        <w:jc w:val="both"/>
      </w:pPr>
      <w:r>
        <w:rPr>
          <w:rFonts w:ascii="Times New Roman"/>
          <w:b w:val="false"/>
          <w:i w:val="false"/>
          <w:color w:val="000000"/>
          <w:sz w:val="28"/>
        </w:rPr>
        <w:t>
      11) мемлекеттік білім беру ұйымдары қызметкерлерінің үлгілік штаттарын айқындайды;</w:t>
      </w:r>
    </w:p>
    <w:bookmarkEnd w:id="142"/>
    <w:bookmarkStart w:name="z180" w:id="143"/>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43"/>
    <w:bookmarkStart w:name="z181" w:id="144"/>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45"/>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45"/>
    <w:bookmarkStart w:name="z184" w:id="146"/>
    <w:p>
      <w:pPr>
        <w:spacing w:after="0"/>
        <w:ind w:left="0"/>
        <w:jc w:val="both"/>
      </w:pPr>
      <w:r>
        <w:rPr>
          <w:rFonts w:ascii="Times New Roman"/>
          <w:b w:val="false"/>
          <w:i w:val="false"/>
          <w:color w:val="000000"/>
          <w:sz w:val="28"/>
        </w:rPr>
        <w:t>
      16) мемлекеттік атаулы стипендияларды бекітеді;</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тармақшаға өзгеріс енгізу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91" w:id="147"/>
    <w:p>
      <w:pPr>
        <w:spacing w:after="0"/>
        <w:ind w:left="0"/>
        <w:jc w:val="both"/>
      </w:pPr>
      <w:r>
        <w:rPr>
          <w:rFonts w:ascii="Times New Roman"/>
          <w:b w:val="false"/>
          <w:i w:val="false"/>
          <w:color w:val="000000"/>
          <w:sz w:val="28"/>
        </w:rPr>
        <w:t>
      22-1) қаржы ұйымдары беретін білім беру кредиттерін кепілдендіру тәртібін айқындайды;</w:t>
      </w:r>
    </w:p>
    <w:bookmarkEnd w:id="147"/>
    <w:bookmarkStart w:name="z792" w:id="148"/>
    <w:p>
      <w:pPr>
        <w:spacing w:after="0"/>
        <w:ind w:left="0"/>
        <w:jc w:val="both"/>
      </w:pPr>
      <w:r>
        <w:rPr>
          <w:rFonts w:ascii="Times New Roman"/>
          <w:b w:val="false"/>
          <w:i w:val="false"/>
          <w:color w:val="000000"/>
          <w:sz w:val="28"/>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4" w:id="149"/>
    <w:p>
      <w:pPr>
        <w:spacing w:after="0"/>
        <w:ind w:left="0"/>
        <w:jc w:val="both"/>
      </w:pP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50"/>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94" w:id="151"/>
    <w:p>
      <w:pPr>
        <w:spacing w:after="0"/>
        <w:ind w:left="0"/>
        <w:jc w:val="both"/>
      </w:pPr>
      <w:r>
        <w:rPr>
          <w:rFonts w:ascii="Times New Roman"/>
          <w:b w:val="false"/>
          <w:i w:val="false"/>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51"/>
    <w:bookmarkStart w:name="z755" w:id="152"/>
    <w:p>
      <w:pPr>
        <w:spacing w:after="0"/>
        <w:ind w:left="0"/>
        <w:jc w:val="both"/>
      </w:pP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 w:id="153"/>
    <w:p>
      <w:pPr>
        <w:spacing w:after="0"/>
        <w:ind w:left="0"/>
        <w:jc w:val="left"/>
      </w:pPr>
      <w:r>
        <w:rPr>
          <w:rFonts w:ascii="Times New Roman"/>
          <w:b/>
          <w:i w:val="false"/>
          <w:color w:val="000000"/>
        </w:rPr>
        <w:t xml:space="preserve"> 5-бап. Білім беру саласындағы уәкілетті органның құзыреті</w:t>
      </w:r>
    </w:p>
    <w:bookmarkEnd w:id="153"/>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Start w:name="z192" w:id="154"/>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54"/>
    <w:bookmarkStart w:name="z932" w:id="155"/>
    <w:p>
      <w:pPr>
        <w:spacing w:after="0"/>
        <w:ind w:left="0"/>
        <w:jc w:val="both"/>
      </w:pP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p>
    <w:bookmarkEnd w:id="155"/>
    <w:bookmarkStart w:name="z193" w:id="156"/>
    <w:p>
      <w:pPr>
        <w:spacing w:after="0"/>
        <w:ind w:left="0"/>
        <w:jc w:val="both"/>
      </w:pPr>
      <w:r>
        <w:rPr>
          <w:rFonts w:ascii="Times New Roman"/>
          <w:b w:val="false"/>
          <w:i w:val="false"/>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56"/>
    <w:bookmarkStart w:name="z796" w:id="157"/>
    <w:p>
      <w:pPr>
        <w:spacing w:after="0"/>
        <w:ind w:left="0"/>
        <w:jc w:val="both"/>
      </w:pPr>
      <w:r>
        <w:rPr>
          <w:rFonts w:ascii="Times New Roman"/>
          <w:b w:val="false"/>
          <w:i w:val="false"/>
          <w:color w:val="000000"/>
          <w:sz w:val="28"/>
        </w:rPr>
        <w:t>
      2-1) жоғары және жоғары оқу орнынан кейінгі білімі бар кадрларды даярлауға мемлекеттік білім беру тапсырысын бөлуді бекітеді;</w:t>
      </w:r>
    </w:p>
    <w:bookmarkEnd w:id="157"/>
    <w:p>
      <w:pPr>
        <w:spacing w:after="0"/>
        <w:ind w:left="0"/>
        <w:jc w:val="both"/>
      </w:pPr>
      <w:r>
        <w:rPr>
          <w:rFonts w:ascii="Times New Roman"/>
          <w:b w:val="false"/>
          <w:i w:val="false"/>
          <w:color w:val="000000"/>
          <w:sz w:val="28"/>
        </w:rPr>
        <w:t>
      2-2)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pPr>
        <w:spacing w:after="0"/>
        <w:ind w:left="0"/>
        <w:jc w:val="both"/>
      </w:pPr>
      <w:r>
        <w:rPr>
          <w:rFonts w:ascii="Times New Roman"/>
          <w:b w:val="false"/>
          <w:i w:val="false"/>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pPr>
        <w:spacing w:after="0"/>
        <w:ind w:left="0"/>
        <w:jc w:val="both"/>
      </w:pPr>
      <w:r>
        <w:rPr>
          <w:rFonts w:ascii="Times New Roman"/>
          <w:b w:val="false"/>
          <w:i w:val="false"/>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pPr>
        <w:spacing w:after="0"/>
        <w:ind w:left="0"/>
        <w:jc w:val="both"/>
      </w:pPr>
      <w:r>
        <w:rPr>
          <w:rFonts w:ascii="Times New Roman"/>
          <w:b w:val="false"/>
          <w:i w:val="false"/>
          <w:color w:val="000000"/>
          <w:sz w:val="28"/>
        </w:rPr>
        <w:t>
      2-5)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әзірлейді және бекітеді;</w:t>
      </w:r>
    </w:p>
    <w:p>
      <w:pPr>
        <w:spacing w:after="0"/>
        <w:ind w:left="0"/>
        <w:jc w:val="both"/>
      </w:pPr>
      <w:r>
        <w:rPr>
          <w:rFonts w:ascii="Times New Roman"/>
          <w:b w:val="false"/>
          <w:i w:val="false"/>
          <w:color w:val="000000"/>
          <w:sz w:val="28"/>
        </w:rPr>
        <w:t>
      2-6)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 әзірлейді және бекітеді;</w:t>
      </w:r>
    </w:p>
    <w:bookmarkStart w:name="z194" w:id="158"/>
    <w:p>
      <w:pPr>
        <w:spacing w:after="0"/>
        <w:ind w:left="0"/>
        <w:jc w:val="both"/>
      </w:pPr>
      <w:r>
        <w:rPr>
          <w:rFonts w:ascii="Times New Roman"/>
          <w:b w:val="false"/>
          <w:i w:val="false"/>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58"/>
    <w:bookmarkStart w:name="z195" w:id="159"/>
    <w:p>
      <w:pPr>
        <w:spacing w:after="0"/>
        <w:ind w:left="0"/>
        <w:jc w:val="both"/>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159"/>
    <w:p>
      <w:pPr>
        <w:spacing w:after="0"/>
        <w:ind w:left="0"/>
        <w:jc w:val="both"/>
      </w:pPr>
      <w:r>
        <w:rPr>
          <w:rFonts w:ascii="Times New Roman"/>
          <w:b w:val="false"/>
          <w:i w:val="false"/>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bookmarkStart w:name="z196" w:id="160"/>
    <w:p>
      <w:pPr>
        <w:spacing w:after="0"/>
        <w:ind w:left="0"/>
        <w:jc w:val="both"/>
      </w:pPr>
      <w:r>
        <w:rPr>
          <w:rFonts w:ascii="Times New Roman"/>
          <w:b w:val="false"/>
          <w:i w:val="false"/>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60"/>
    <w:p>
      <w:pPr>
        <w:spacing w:after="0"/>
        <w:ind w:left="0"/>
        <w:jc w:val="both"/>
      </w:pPr>
      <w:r>
        <w:rPr>
          <w:rFonts w:ascii="Times New Roman"/>
          <w:b w:val="false"/>
          <w:i w:val="false"/>
          <w:color w:val="000000"/>
          <w:sz w:val="28"/>
        </w:rPr>
        <w:t>
      5-1) білім берудің барлық деңгейінің мемлекеттік жалпыға міндетті білім беру стандарттарын әзірлейді және бекітеді;</w:t>
      </w:r>
    </w:p>
    <w:p>
      <w:pPr>
        <w:spacing w:after="0"/>
        <w:ind w:left="0"/>
        <w:jc w:val="both"/>
      </w:pPr>
      <w:r>
        <w:rPr>
          <w:rFonts w:ascii="Times New Roman"/>
          <w:b w:val="false"/>
          <w:i w:val="false"/>
          <w:color w:val="000000"/>
          <w:sz w:val="28"/>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bookmarkStart w:name="z197" w:id="161"/>
    <w:p>
      <w:pPr>
        <w:spacing w:after="0"/>
        <w:ind w:left="0"/>
        <w:jc w:val="both"/>
      </w:pPr>
      <w:r>
        <w:rPr>
          <w:rFonts w:ascii="Times New Roman"/>
          <w:b w:val="false"/>
          <w:i w:val="false"/>
          <w:color w:val="000000"/>
          <w:sz w:val="28"/>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47" w:id="162"/>
    <w:p>
      <w:pPr>
        <w:spacing w:after="0"/>
        <w:ind w:left="0"/>
        <w:jc w:val="both"/>
      </w:pPr>
      <w:r>
        <w:rPr>
          <w:rFonts w:ascii="Times New Roman"/>
          <w:b w:val="false"/>
          <w:i w:val="false"/>
          <w:color w:val="000000"/>
          <w:sz w:val="28"/>
        </w:rPr>
        <w:t>
      6-3) бiлiм туралы мемлекеттік үлгідегі құжаттардың түрлері мен нысандарын және оларды беру тәртібін айқындайды;</w:t>
      </w:r>
    </w:p>
    <w:bookmarkEnd w:id="162"/>
    <w:bookmarkStart w:name="z1026" w:id="163"/>
    <w:p>
      <w:pPr>
        <w:spacing w:after="0"/>
        <w:ind w:left="0"/>
        <w:jc w:val="both"/>
      </w:pPr>
      <w:r>
        <w:rPr>
          <w:rFonts w:ascii="Times New Roman"/>
          <w:b w:val="false"/>
          <w:i w:val="false"/>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63"/>
    <w:p>
      <w:pPr>
        <w:spacing w:after="0"/>
        <w:ind w:left="0"/>
        <w:jc w:val="both"/>
      </w:pPr>
      <w:r>
        <w:rPr>
          <w:rFonts w:ascii="Times New Roman"/>
          <w:b w:val="false"/>
          <w:i w:val="false"/>
          <w:color w:val="000000"/>
          <w:sz w:val="28"/>
        </w:rPr>
        <w:t>
      6-5) "Өзін-өзі тану" адамгершілік-рухани білім беру бағдарламасын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798" w:id="164"/>
    <w:p>
      <w:pPr>
        <w:spacing w:after="0"/>
        <w:ind w:left="0"/>
        <w:jc w:val="both"/>
      </w:pP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64"/>
    <w:bookmarkStart w:name="z199" w:id="165"/>
    <w:p>
      <w:pPr>
        <w:spacing w:after="0"/>
        <w:ind w:left="0"/>
        <w:jc w:val="both"/>
      </w:pPr>
      <w:r>
        <w:rPr>
          <w:rFonts w:ascii="Times New Roman"/>
          <w:b w:val="false"/>
          <w:i w:val="false"/>
          <w:color w:val="000000"/>
          <w:sz w:val="28"/>
        </w:rPr>
        <w:t>
      8) заңды тұлғаларға мыналарды:</w:t>
      </w:r>
    </w:p>
    <w:bookmarkEnd w:id="165"/>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both"/>
      </w:pPr>
      <w:r>
        <w:rPr>
          <w:rFonts w:ascii="Times New Roman"/>
          <w:b w:val="false"/>
          <w:i w:val="false"/>
          <w:color w:val="000000"/>
          <w:sz w:val="28"/>
        </w:rPr>
        <w:t>
      кадрларды даярлау бағыттары бойынша жоғары білім;</w:t>
      </w:r>
    </w:p>
    <w:p>
      <w:pPr>
        <w:spacing w:after="0"/>
        <w:ind w:left="0"/>
        <w:jc w:val="both"/>
      </w:pPr>
      <w:r>
        <w:rPr>
          <w:rFonts w:ascii="Times New Roman"/>
          <w:b w:val="false"/>
          <w:i w:val="false"/>
          <w:color w:val="000000"/>
          <w:sz w:val="28"/>
        </w:rPr>
        <w:t>
      кадрларды даярлау бағыттары бойынша жоғары оқу орнынан кейінгі білім;</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bookmarkStart w:name="z948" w:id="166"/>
    <w:p>
      <w:pPr>
        <w:spacing w:after="0"/>
        <w:ind w:left="0"/>
        <w:jc w:val="both"/>
      </w:pPr>
      <w:r>
        <w:rPr>
          <w:rFonts w:ascii="Times New Roman"/>
          <w:b w:val="false"/>
          <w:i w:val="false"/>
          <w:color w:val="000000"/>
          <w:sz w:val="28"/>
        </w:rPr>
        <w:t>
      8-1) бiлiм беру мониторингiн жүзеге асыру тәртiбiн белгiлейдi;</w:t>
      </w:r>
    </w:p>
    <w:bookmarkEnd w:id="166"/>
    <w:bookmarkStart w:name="z949" w:id="167"/>
    <w:p>
      <w:pPr>
        <w:spacing w:after="0"/>
        <w:ind w:left="0"/>
        <w:jc w:val="both"/>
      </w:pPr>
      <w:r>
        <w:rPr>
          <w:rFonts w:ascii="Times New Roman"/>
          <w:b w:val="false"/>
          <w:i w:val="false"/>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67"/>
    <w:bookmarkStart w:name="z950" w:id="168"/>
    <w:p>
      <w:pPr>
        <w:spacing w:after="0"/>
        <w:ind w:left="0"/>
        <w:jc w:val="both"/>
      </w:pPr>
      <w:r>
        <w:rPr>
          <w:rFonts w:ascii="Times New Roman"/>
          <w:b w:val="false"/>
          <w:i w:val="false"/>
          <w:color w:val="000000"/>
          <w:sz w:val="28"/>
        </w:rPr>
        <w:t>
      8-3) "Алтын белгi" белгiсi туралы ереженi бекiтедi;</w:t>
      </w:r>
    </w:p>
    <w:bookmarkEnd w:id="168"/>
    <w:bookmarkStart w:name="z951" w:id="169"/>
    <w:p>
      <w:pPr>
        <w:spacing w:after="0"/>
        <w:ind w:left="0"/>
        <w:jc w:val="both"/>
      </w:pPr>
      <w:r>
        <w:rPr>
          <w:rFonts w:ascii="Times New Roman"/>
          <w:b w:val="false"/>
          <w:i w:val="false"/>
          <w:color w:val="000000"/>
          <w:sz w:val="28"/>
        </w:rPr>
        <w:t xml:space="preserve">
      8-4)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69"/>
    <w:bookmarkStart w:name="z958" w:id="170"/>
    <w:p>
      <w:pPr>
        <w:spacing w:after="0"/>
        <w:ind w:left="0"/>
        <w:jc w:val="both"/>
      </w:pPr>
      <w:r>
        <w:rPr>
          <w:rFonts w:ascii="Times New Roman"/>
          <w:b w:val="false"/>
          <w:i w:val="false"/>
          <w:color w:val="000000"/>
          <w:sz w:val="28"/>
        </w:rPr>
        <w:t>
      8-5) мектепке дейiнгi тәрбие мен оқыту бойынша рұқсаттар мен хабарламалардың мемлекеттік электрондық тiзiлiмiн жүргiзедi;</w:t>
      </w:r>
    </w:p>
    <w:bookmarkEnd w:id="170"/>
    <w:p>
      <w:pPr>
        <w:spacing w:after="0"/>
        <w:ind w:left="0"/>
        <w:jc w:val="both"/>
      </w:pPr>
      <w:r>
        <w:rPr>
          <w:rFonts w:ascii="Times New Roman"/>
          <w:b w:val="false"/>
          <w:i w:val="false"/>
          <w:color w:val="000000"/>
          <w:sz w:val="28"/>
        </w:rPr>
        <w:t>
      8-6) "Жоғары оқу орнының үздiк оқытушысы" және "Үздiк педагог" атақтарын беру қағидаларын бекiтедi;</w:t>
      </w:r>
    </w:p>
    <w:p>
      <w:pPr>
        <w:spacing w:after="0"/>
        <w:ind w:left="0"/>
        <w:jc w:val="both"/>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bookmarkStart w:name="z200" w:id="171"/>
    <w:p>
      <w:pPr>
        <w:spacing w:after="0"/>
        <w:ind w:left="0"/>
        <w:jc w:val="both"/>
      </w:pPr>
      <w:r>
        <w:rPr>
          <w:rFonts w:ascii="Times New Roman"/>
          <w:b w:val="false"/>
          <w:i w:val="false"/>
          <w:color w:val="000000"/>
          <w:sz w:val="28"/>
        </w:rPr>
        <w:t>
      9) ведомстволық бағыныстылығына қарамастан, мыналарды:</w:t>
      </w:r>
    </w:p>
    <w:bookmarkEnd w:id="171"/>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білімнің жалпы білім беретін оқу бағдарламаларын;</w:t>
      </w:r>
    </w:p>
    <w:p>
      <w:pPr>
        <w:spacing w:after="0"/>
        <w:ind w:left="0"/>
        <w:jc w:val="both"/>
      </w:pPr>
      <w:r>
        <w:rPr>
          <w:rFonts w:ascii="Times New Roman"/>
          <w:b w:val="false"/>
          <w:i w:val="false"/>
          <w:color w:val="000000"/>
          <w:sz w:val="28"/>
        </w:rPr>
        <w:t>
      мамандандырылған білімнің мамандандырылған жалпы білім беретін оқу бағдарламаларын;</w:t>
      </w:r>
    </w:p>
    <w:p>
      <w:pPr>
        <w:spacing w:after="0"/>
        <w:ind w:left="0"/>
        <w:jc w:val="both"/>
      </w:pPr>
      <w:r>
        <w:rPr>
          <w:rFonts w:ascii="Times New Roman"/>
          <w:b w:val="false"/>
          <w:i w:val="false"/>
          <w:color w:val="000000"/>
          <w:sz w:val="28"/>
        </w:rPr>
        <w:t>
      арнайы білімнің арнайы оқу бағдарламаларын;</w:t>
      </w:r>
    </w:p>
    <w:p>
      <w:pPr>
        <w:spacing w:after="0"/>
        <w:ind w:left="0"/>
        <w:jc w:val="both"/>
      </w:pPr>
      <w:r>
        <w:rPr>
          <w:rFonts w:ascii="Times New Roman"/>
          <w:b w:val="false"/>
          <w:i w:val="false"/>
          <w:color w:val="000000"/>
          <w:sz w:val="28"/>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 мемлекеттік аттестаттауды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172"/>
    <w:p>
      <w:pPr>
        <w:spacing w:after="0"/>
        <w:ind w:left="0"/>
        <w:jc w:val="both"/>
      </w:pP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bookmarkEnd w:id="172"/>
    <w:bookmarkStart w:name="z202" w:id="173"/>
    <w:p>
      <w:pPr>
        <w:spacing w:after="0"/>
        <w:ind w:left="0"/>
        <w:jc w:val="both"/>
      </w:pPr>
      <w:r>
        <w:rPr>
          <w:rFonts w:ascii="Times New Roman"/>
          <w:b w:val="false"/>
          <w:i w:val="false"/>
          <w:color w:val="000000"/>
          <w:sz w:val="28"/>
        </w:rPr>
        <w:t>
      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173"/>
    <w:p>
      <w:pPr>
        <w:spacing w:after="0"/>
        <w:ind w:left="0"/>
        <w:jc w:val="both"/>
      </w:pPr>
      <w:r>
        <w:rPr>
          <w:rFonts w:ascii="Times New Roman"/>
          <w:b w:val="false"/>
          <w:i w:val="false"/>
          <w:color w:val="000000"/>
          <w:sz w:val="28"/>
        </w:rPr>
        <w:t>
      11-1) тиісті үлгілердегі білім беру ұйымдары қызметінің үлгілік қағидаларын әзірлейді және бекітеді;</w:t>
      </w:r>
    </w:p>
    <w:bookmarkStart w:name="z203" w:id="174"/>
    <w:p>
      <w:pPr>
        <w:spacing w:after="0"/>
        <w:ind w:left="0"/>
        <w:jc w:val="both"/>
      </w:pPr>
      <w:r>
        <w:rPr>
          <w:rFonts w:ascii="Times New Roman"/>
          <w:b w:val="false"/>
          <w:i w:val="false"/>
          <w:color w:val="000000"/>
          <w:sz w:val="28"/>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bookmarkEnd w:id="174"/>
    <w:bookmarkStart w:name="z959" w:id="175"/>
    <w:p>
      <w:pPr>
        <w:spacing w:after="0"/>
        <w:ind w:left="0"/>
        <w:jc w:val="both"/>
      </w:pPr>
      <w:r>
        <w:rPr>
          <w:rFonts w:ascii="Times New Roman"/>
          <w:b w:val="false"/>
          <w:i w:val="false"/>
          <w:color w:val="000000"/>
          <w:sz w:val="28"/>
        </w:rPr>
        <w:t>
      12-1) білім беру қызметіне қойылатын біліктілік талаптарын және оларға сәйкестікті растайтын құжаттардың тізбесін бекітеді;</w:t>
      </w:r>
    </w:p>
    <w:bookmarkEnd w:id="175"/>
    <w:bookmarkStart w:name="z960" w:id="176"/>
    <w:p>
      <w:pPr>
        <w:spacing w:after="0"/>
        <w:ind w:left="0"/>
        <w:jc w:val="both"/>
      </w:pPr>
      <w:r>
        <w:rPr>
          <w:rFonts w:ascii="Times New Roman"/>
          <w:b w:val="false"/>
          <w:i w:val="false"/>
          <w:color w:val="000000"/>
          <w:sz w:val="28"/>
        </w:rPr>
        <w:t>
      12-2) орта білім беру ұйымдарында сынып жетекшілігі туралы ережені әзірлейді және бекітеді;</w:t>
      </w:r>
    </w:p>
    <w:bookmarkEnd w:id="176"/>
    <w:bookmarkStart w:name="z204" w:id="177"/>
    <w:p>
      <w:pPr>
        <w:spacing w:after="0"/>
        <w:ind w:left="0"/>
        <w:jc w:val="both"/>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кәсіптер мен мамандықтардың тізбелерін қалыптастырады және техникалық және кәсіптік, орта білімнен кейінгі білімнің мамандықтары мен біліктіліктерінің сыныптауышын бекітеді;</w:t>
      </w:r>
    </w:p>
    <w:bookmarkEnd w:id="177"/>
    <w:p>
      <w:pPr>
        <w:spacing w:after="0"/>
        <w:ind w:left="0"/>
        <w:jc w:val="both"/>
      </w:pPr>
      <w:r>
        <w:rPr>
          <w:rFonts w:ascii="Times New Roman"/>
          <w:b w:val="false"/>
          <w:i w:val="false"/>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bookmarkStart w:name="z205" w:id="178"/>
    <w:p>
      <w:pPr>
        <w:spacing w:after="0"/>
        <w:ind w:left="0"/>
        <w:jc w:val="both"/>
      </w:pPr>
      <w:r>
        <w:rPr>
          <w:rFonts w:ascii="Times New Roman"/>
          <w:b w:val="false"/>
          <w:i w:val="false"/>
          <w:color w:val="000000"/>
          <w:sz w:val="28"/>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p>
    <w:bookmarkEnd w:id="178"/>
    <w:bookmarkStart w:name="z995" w:id="179"/>
    <w:p>
      <w:pPr>
        <w:spacing w:after="0"/>
        <w:ind w:left="0"/>
        <w:jc w:val="both"/>
      </w:pPr>
      <w:r>
        <w:rPr>
          <w:rFonts w:ascii="Times New Roman"/>
          <w:b w:val="false"/>
          <w:i w:val="false"/>
          <w:color w:val="000000"/>
          <w:sz w:val="28"/>
        </w:rPr>
        <w:t>
      14-1) орта білім беру ұйымдары үшін міндетті мектеп формасына қойылатын талаптарды әзірлейді және бекітеді;</w:t>
      </w:r>
    </w:p>
    <w:bookmarkEnd w:id="179"/>
    <w:bookmarkStart w:name="z996" w:id="180"/>
    <w:p>
      <w:pPr>
        <w:spacing w:after="0"/>
        <w:ind w:left="0"/>
        <w:jc w:val="both"/>
      </w:pPr>
      <w:r>
        <w:rPr>
          <w:rFonts w:ascii="Times New Roman"/>
          <w:b w:val="false"/>
          <w:i w:val="false"/>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180"/>
    <w:bookmarkStart w:name="z1053" w:id="181"/>
    <w:p>
      <w:pPr>
        <w:spacing w:after="0"/>
        <w:ind w:left="0"/>
        <w:jc w:val="both"/>
      </w:pPr>
      <w:r>
        <w:rPr>
          <w:rFonts w:ascii="Times New Roman"/>
          <w:b w:val="false"/>
          <w:i w:val="false"/>
          <w:color w:val="000000"/>
          <w:sz w:val="28"/>
        </w:rPr>
        <w:t>
      14-3) экстернат нысанында оқытуға жол берілмейтін жоғары білімі бар кадрларды даярлау бағыттарының тізбесін бекітеді;</w:t>
      </w:r>
    </w:p>
    <w:bookmarkEnd w:id="181"/>
    <w:bookmarkStart w:name="z206" w:id="182"/>
    <w:p>
      <w:pPr>
        <w:spacing w:after="0"/>
        <w:ind w:left="0"/>
        <w:jc w:val="both"/>
      </w:pPr>
      <w:r>
        <w:rPr>
          <w:rFonts w:ascii="Times New Roman"/>
          <w:b w:val="false"/>
          <w:i w:val="false"/>
          <w:color w:val="000000"/>
          <w:sz w:val="28"/>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182"/>
    <w:bookmarkStart w:name="z997" w:id="183"/>
    <w:p>
      <w:pPr>
        <w:spacing w:after="0"/>
        <w:ind w:left="0"/>
        <w:jc w:val="both"/>
      </w:pPr>
      <w:r>
        <w:rPr>
          <w:rFonts w:ascii="Times New Roman"/>
          <w:b w:val="false"/>
          <w:i w:val="false"/>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bookmarkEnd w:id="183"/>
    <w:bookmarkStart w:name="z998" w:id="184"/>
    <w:p>
      <w:pPr>
        <w:spacing w:after="0"/>
        <w:ind w:left="0"/>
        <w:jc w:val="both"/>
      </w:pPr>
      <w:r>
        <w:rPr>
          <w:rFonts w:ascii="Times New Roman"/>
          <w:b w:val="false"/>
          <w:i w:val="false"/>
          <w:color w:val="000000"/>
          <w:sz w:val="28"/>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 техникалық және кәсіптік, орта білімнен кейінгі білімнің мамандықтары мен біліктіліктерінің сыныптауышын бекітеді;</w:t>
      </w:r>
    </w:p>
    <w:bookmarkEnd w:id="184"/>
    <w:bookmarkStart w:name="z207" w:id="185"/>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bookmarkEnd w:id="185"/>
    <w:bookmarkStart w:name="z208" w:id="186"/>
    <w:p>
      <w:pPr>
        <w:spacing w:after="0"/>
        <w:ind w:left="0"/>
        <w:jc w:val="both"/>
      </w:pPr>
      <w:r>
        <w:rPr>
          <w:rFonts w:ascii="Times New Roman"/>
          <w:b w:val="false"/>
          <w:i w:val="false"/>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10" w:id="187"/>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bookmarkEnd w:id="187"/>
    <w:bookmarkStart w:name="z999" w:id="188"/>
    <w:p>
      <w:pPr>
        <w:spacing w:after="0"/>
        <w:ind w:left="0"/>
        <w:jc w:val="both"/>
      </w:pPr>
      <w:r>
        <w:rPr>
          <w:rFonts w:ascii="Times New Roman"/>
          <w:b w:val="false"/>
          <w:i w:val="false"/>
          <w:color w:val="000000"/>
          <w:sz w:val="28"/>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188"/>
    <w:bookmarkStart w:name="z1000" w:id="189"/>
    <w:p>
      <w:pPr>
        <w:spacing w:after="0"/>
        <w:ind w:left="0"/>
        <w:jc w:val="both"/>
      </w:pPr>
      <w:r>
        <w:rPr>
          <w:rFonts w:ascii="Times New Roman"/>
          <w:b w:val="false"/>
          <w:i w:val="false"/>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189"/>
    <w:bookmarkStart w:name="z1001" w:id="190"/>
    <w:p>
      <w:pPr>
        <w:spacing w:after="0"/>
        <w:ind w:left="0"/>
        <w:jc w:val="both"/>
      </w:pPr>
      <w:r>
        <w:rPr>
          <w:rFonts w:ascii="Times New Roman"/>
          <w:b w:val="false"/>
          <w:i w:val="false"/>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12" w:id="191"/>
    <w:p>
      <w:pPr>
        <w:spacing w:after="0"/>
        <w:ind w:left="0"/>
        <w:jc w:val="both"/>
      </w:pPr>
      <w:r>
        <w:rPr>
          <w:rFonts w:ascii="Times New Roman"/>
          <w:b w:val="false"/>
          <w:i w:val="false"/>
          <w:color w:val="000000"/>
          <w:sz w:val="28"/>
        </w:rPr>
        <w:t>
      21) білім туралы құжаттарды тану және нострификациялау тәртібін белгілейді;</w:t>
      </w:r>
    </w:p>
    <w:bookmarkEnd w:id="191"/>
    <w:bookmarkStart w:name="z1002" w:id="192"/>
    <w:p>
      <w:pPr>
        <w:spacing w:after="0"/>
        <w:ind w:left="0"/>
        <w:jc w:val="both"/>
      </w:pPr>
      <w:r>
        <w:rPr>
          <w:rFonts w:ascii="Times New Roman"/>
          <w:b w:val="false"/>
          <w:i w:val="false"/>
          <w:color w:val="000000"/>
          <w:sz w:val="28"/>
        </w:rPr>
        <w:t>
      21-1) білім беру ұйымдарынан шығатын ресми құжаттарды апостильдеу рәсімін жүзеге асырады;</w:t>
      </w:r>
    </w:p>
    <w:bookmarkEnd w:id="192"/>
    <w:bookmarkStart w:name="z1003" w:id="193"/>
    <w:p>
      <w:pPr>
        <w:spacing w:after="0"/>
        <w:ind w:left="0"/>
        <w:jc w:val="both"/>
      </w:pPr>
      <w:r>
        <w:rPr>
          <w:rFonts w:ascii="Times New Roman"/>
          <w:b w:val="false"/>
          <w:i w:val="false"/>
          <w:color w:val="000000"/>
          <w:sz w:val="28"/>
        </w:rPr>
        <w:t>
      21-2) білім беру ұйымдарын бағалау өлшемшарттарын әзірлейді және бекітеді;</w:t>
      </w:r>
    </w:p>
    <w:bookmarkEnd w:id="193"/>
    <w:bookmarkStart w:name="z1004" w:id="194"/>
    <w:p>
      <w:pPr>
        <w:spacing w:after="0"/>
        <w:ind w:left="0"/>
        <w:jc w:val="both"/>
      </w:pPr>
      <w:r>
        <w:rPr>
          <w:rFonts w:ascii="Times New Roman"/>
          <w:b w:val="false"/>
          <w:i w:val="false"/>
          <w:color w:val="000000"/>
          <w:sz w:val="28"/>
        </w:rPr>
        <w:t>
      21-3) білім алушылардың білімін бағалау өлшемшарттарын әзірлейді және бекітеді;</w:t>
      </w:r>
    </w:p>
    <w:bookmarkEnd w:id="194"/>
    <w:bookmarkStart w:name="z213" w:id="195"/>
    <w:p>
      <w:pPr>
        <w:spacing w:after="0"/>
        <w:ind w:left="0"/>
        <w:jc w:val="both"/>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195"/>
    <w:bookmarkStart w:name="z214" w:id="196"/>
    <w:p>
      <w:pPr>
        <w:spacing w:after="0"/>
        <w:ind w:left="0"/>
        <w:jc w:val="both"/>
      </w:pP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bookmarkEnd w:id="196"/>
    <w:bookmarkStart w:name="z1005" w:id="197"/>
    <w:p>
      <w:pPr>
        <w:spacing w:after="0"/>
        <w:ind w:left="0"/>
        <w:jc w:val="both"/>
      </w:pPr>
      <w:r>
        <w:rPr>
          <w:rFonts w:ascii="Times New Roman"/>
          <w:b w:val="false"/>
          <w:i w:val="false"/>
          <w:color w:val="000000"/>
          <w:sz w:val="28"/>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bookmarkEnd w:id="197"/>
    <w:bookmarkStart w:name="z1006" w:id="198"/>
    <w:p>
      <w:pPr>
        <w:spacing w:after="0"/>
        <w:ind w:left="0"/>
        <w:jc w:val="both"/>
      </w:pPr>
      <w:r>
        <w:rPr>
          <w:rFonts w:ascii="Times New Roman"/>
          <w:b w:val="false"/>
          <w:i w:val="false"/>
          <w:color w:val="000000"/>
          <w:sz w:val="28"/>
        </w:rPr>
        <w:t>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5-бапты 23-3) тармақшамен толықтыру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063" w:id="199"/>
    <w:p>
      <w:pPr>
        <w:spacing w:after="0"/>
        <w:ind w:left="0"/>
        <w:jc w:val="both"/>
      </w:pPr>
      <w:r>
        <w:rPr>
          <w:rFonts w:ascii="Times New Roman"/>
          <w:b w:val="false"/>
          <w:i w:val="false"/>
          <w:color w:val="000000"/>
          <w:sz w:val="28"/>
        </w:rPr>
        <w:t>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bookmarkEnd w:id="199"/>
    <w:bookmarkStart w:name="z215" w:id="200"/>
    <w:p>
      <w:pPr>
        <w:spacing w:after="0"/>
        <w:ind w:left="0"/>
        <w:jc w:val="both"/>
      </w:pPr>
      <w:r>
        <w:rPr>
          <w:rFonts w:ascii="Times New Roman"/>
          <w:b w:val="false"/>
          <w:i w:val="false"/>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bookmarkEnd w:id="200"/>
    <w:bookmarkStart w:name="z952" w:id="201"/>
    <w:p>
      <w:pPr>
        <w:spacing w:after="0"/>
        <w:ind w:left="0"/>
        <w:jc w:val="both"/>
      </w:pPr>
      <w:r>
        <w:rPr>
          <w:rFonts w:ascii="Times New Roman"/>
          <w:b w:val="false"/>
          <w:i w:val="false"/>
          <w:color w:val="000000"/>
          <w:sz w:val="28"/>
        </w:rPr>
        <w:t>
      24-1) білім беру жинақтау салымы туралы үлгілік шартты әзірлейді және бекітеді;</w:t>
      </w:r>
    </w:p>
    <w:bookmarkEnd w:id="201"/>
    <w:bookmarkStart w:name="z216" w:id="202"/>
    <w:p>
      <w:pPr>
        <w:spacing w:after="0"/>
        <w:ind w:left="0"/>
        <w:jc w:val="both"/>
      </w:pPr>
      <w:r>
        <w:rPr>
          <w:rFonts w:ascii="Times New Roman"/>
          <w:b w:val="false"/>
          <w:i w:val="false"/>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bookmarkEnd w:id="202"/>
    <w:bookmarkStart w:name="z800" w:id="203"/>
    <w:p>
      <w:pPr>
        <w:spacing w:after="0"/>
        <w:ind w:left="0"/>
        <w:jc w:val="both"/>
      </w:pPr>
      <w:r>
        <w:rPr>
          <w:rFonts w:ascii="Times New Roman"/>
          <w:b w:val="false"/>
          <w:i w:val="false"/>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bookmarkEnd w:id="203"/>
    <w:bookmarkStart w:name="z801" w:id="204"/>
    <w:p>
      <w:pPr>
        <w:spacing w:after="0"/>
        <w:ind w:left="0"/>
        <w:jc w:val="both"/>
      </w:pPr>
      <w:r>
        <w:rPr>
          <w:rFonts w:ascii="Times New Roman"/>
          <w:b w:val="false"/>
          <w:i w:val="false"/>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04"/>
    <w:p>
      <w:pPr>
        <w:spacing w:after="0"/>
        <w:ind w:left="0"/>
        <w:jc w:val="both"/>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Start w:name="z217" w:id="205"/>
    <w:p>
      <w:pPr>
        <w:spacing w:after="0"/>
        <w:ind w:left="0"/>
        <w:jc w:val="both"/>
      </w:pP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05"/>
    <w:p>
      <w:pPr>
        <w:spacing w:after="0"/>
        <w:ind w:left="0"/>
        <w:jc w:val="both"/>
      </w:pPr>
      <w:r>
        <w:rPr>
          <w:rFonts w:ascii="Times New Roman"/>
          <w:b w:val="false"/>
          <w:i w:val="false"/>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06"/>
    <w:p>
      <w:pPr>
        <w:spacing w:after="0"/>
        <w:ind w:left="0"/>
        <w:jc w:val="both"/>
      </w:pPr>
      <w:r>
        <w:rPr>
          <w:rFonts w:ascii="Times New Roman"/>
          <w:b w:val="false"/>
          <w:i w:val="false"/>
          <w:color w:val="000000"/>
          <w:sz w:val="28"/>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bookmarkEnd w:id="206"/>
    <w:bookmarkStart w:name="z802" w:id="207"/>
    <w:p>
      <w:pPr>
        <w:spacing w:after="0"/>
        <w:ind w:left="0"/>
        <w:jc w:val="both"/>
      </w:pPr>
      <w:r>
        <w:rPr>
          <w:rFonts w:ascii="Times New Roman"/>
          <w:b w:val="false"/>
          <w:i w:val="false"/>
          <w:color w:val="000000"/>
          <w:sz w:val="28"/>
        </w:rPr>
        <w:t>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бекiтедi;</w:t>
      </w:r>
    </w:p>
    <w:bookmarkEnd w:id="207"/>
    <w:bookmarkStart w:name="z1007" w:id="208"/>
    <w:p>
      <w:pPr>
        <w:spacing w:after="0"/>
        <w:ind w:left="0"/>
        <w:jc w:val="both"/>
      </w:pPr>
      <w:r>
        <w:rPr>
          <w:rFonts w:ascii="Times New Roman"/>
          <w:b w:val="false"/>
          <w:i w:val="false"/>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08"/>
    <w:bookmarkStart w:name="z219" w:id="209"/>
    <w:p>
      <w:pPr>
        <w:spacing w:after="0"/>
        <w:ind w:left="0"/>
        <w:jc w:val="both"/>
      </w:pPr>
      <w:r>
        <w:rPr>
          <w:rFonts w:ascii="Times New Roman"/>
          <w:b w:val="false"/>
          <w:i w:val="false"/>
          <w:color w:val="000000"/>
          <w:sz w:val="28"/>
        </w:rPr>
        <w:t>
      28) республикалық маңызы бар мектептен тыс іс-шаралар өткізуді ұйымдастырады;</w:t>
      </w:r>
    </w:p>
    <w:bookmarkEnd w:id="209"/>
    <w:bookmarkStart w:name="z220" w:id="210"/>
    <w:p>
      <w:pPr>
        <w:spacing w:after="0"/>
        <w:ind w:left="0"/>
        <w:jc w:val="both"/>
      </w:pP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bookmarkEnd w:id="210"/>
    <w:bookmarkStart w:name="z803" w:id="211"/>
    <w:p>
      <w:pPr>
        <w:spacing w:after="0"/>
        <w:ind w:left="0"/>
        <w:jc w:val="both"/>
      </w:pP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bookmarkEnd w:id="211"/>
    <w:bookmarkStart w:name="z1008" w:id="212"/>
    <w:p>
      <w:pPr>
        <w:spacing w:after="0"/>
        <w:ind w:left="0"/>
        <w:jc w:val="both"/>
      </w:pPr>
      <w:r>
        <w:rPr>
          <w:rFonts w:ascii="Times New Roman"/>
          <w:b w:val="false"/>
          <w:i w:val="false"/>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12"/>
    <w:bookmarkStart w:name="z221" w:id="213"/>
    <w:p>
      <w:pPr>
        <w:spacing w:after="0"/>
        <w:ind w:left="0"/>
        <w:jc w:val="both"/>
      </w:pPr>
      <w:r>
        <w:rPr>
          <w:rFonts w:ascii="Times New Roman"/>
          <w:b w:val="false"/>
          <w:i w:val="false"/>
          <w:color w:val="000000"/>
          <w:sz w:val="28"/>
        </w:rPr>
        <w:t xml:space="preserve">
      30) 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13"/>
    <w:bookmarkStart w:name="z222" w:id="214"/>
    <w:p>
      <w:pPr>
        <w:spacing w:after="0"/>
        <w:ind w:left="0"/>
        <w:jc w:val="both"/>
      </w:pPr>
      <w:r>
        <w:rPr>
          <w:rFonts w:ascii="Times New Roman"/>
          <w:b w:val="false"/>
          <w:i w:val="false"/>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14"/>
    <w:bookmarkStart w:name="z223" w:id="215"/>
    <w:p>
      <w:pPr>
        <w:spacing w:after="0"/>
        <w:ind w:left="0"/>
        <w:jc w:val="both"/>
      </w:pPr>
      <w:r>
        <w:rPr>
          <w:rFonts w:ascii="Times New Roman"/>
          <w:b w:val="false"/>
          <w:i w:val="false"/>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25" w:id="216"/>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bookmarkEnd w:id="216"/>
    <w:bookmarkStart w:name="z1009" w:id="217"/>
    <w:p>
      <w:pPr>
        <w:spacing w:after="0"/>
        <w:ind w:left="0"/>
        <w:jc w:val="both"/>
      </w:pPr>
      <w:r>
        <w:rPr>
          <w:rFonts w:ascii="Times New Roman"/>
          <w:b w:val="false"/>
          <w:i w:val="false"/>
          <w:color w:val="000000"/>
          <w:sz w:val="28"/>
        </w:rPr>
        <w:t>
      34-1) педагогикалық әдеп қағидаларын әзірлейді және бекітеді;</w:t>
      </w:r>
    </w:p>
    <w:bookmarkEnd w:id="217"/>
    <w:bookmarkStart w:name="z226" w:id="218"/>
    <w:p>
      <w:pPr>
        <w:spacing w:after="0"/>
        <w:ind w:left="0"/>
        <w:jc w:val="both"/>
      </w:pPr>
      <w:r>
        <w:rPr>
          <w:rFonts w:ascii="Times New Roman"/>
          <w:b w:val="false"/>
          <w:i w:val="false"/>
          <w:color w:val="000000"/>
          <w:sz w:val="28"/>
        </w:rPr>
        <w:t>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4" w:id="219"/>
    <w:p>
      <w:pPr>
        <w:spacing w:after="0"/>
        <w:ind w:left="0"/>
        <w:jc w:val="both"/>
      </w:pPr>
      <w:r>
        <w:rPr>
          <w:rFonts w:ascii="Times New Roman"/>
          <w:b w:val="false"/>
          <w:i w:val="false"/>
          <w:color w:val="000000"/>
          <w:sz w:val="28"/>
        </w:rPr>
        <w:t>
      36-1) қауымдастырылған профессор (доцент), профессор ғылыми атақтарын береді;</w:t>
      </w:r>
    </w:p>
    <w:bookmarkEnd w:id="219"/>
    <w:bookmarkStart w:name="z1010" w:id="220"/>
    <w:p>
      <w:pPr>
        <w:spacing w:after="0"/>
        <w:ind w:left="0"/>
        <w:jc w:val="both"/>
      </w:pPr>
      <w:r>
        <w:rPr>
          <w:rFonts w:ascii="Times New Roman"/>
          <w:b w:val="false"/>
          <w:i w:val="false"/>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9" w:id="221"/>
    <w:p>
      <w:pPr>
        <w:spacing w:after="0"/>
        <w:ind w:left="0"/>
        <w:jc w:val="both"/>
      </w:pPr>
      <w:r>
        <w:rPr>
          <w:rFonts w:ascii="Times New Roman"/>
          <w:b w:val="false"/>
          <w:i w:val="false"/>
          <w:color w:val="000000"/>
          <w:sz w:val="28"/>
        </w:rPr>
        <w:t>
      38) педагогтерді қайта даярлау мен олардың біліктілігін арттыруды ұйымдастырады;</w:t>
      </w:r>
    </w:p>
    <w:bookmarkEnd w:id="221"/>
    <w:bookmarkStart w:name="z1011" w:id="222"/>
    <w:p>
      <w:pPr>
        <w:spacing w:after="0"/>
        <w:ind w:left="0"/>
        <w:jc w:val="both"/>
      </w:pPr>
      <w:r>
        <w:rPr>
          <w:rFonts w:ascii="Times New Roman"/>
          <w:b w:val="false"/>
          <w:i w:val="false"/>
          <w:color w:val="000000"/>
          <w:sz w:val="28"/>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bookmarkEnd w:id="222"/>
    <w:bookmarkStart w:name="z1012" w:id="223"/>
    <w:p>
      <w:pPr>
        <w:spacing w:after="0"/>
        <w:ind w:left="0"/>
        <w:jc w:val="both"/>
      </w:pPr>
      <w:r>
        <w:rPr>
          <w:rFonts w:ascii="Times New Roman"/>
          <w:b w:val="false"/>
          <w:i w:val="false"/>
          <w:color w:val="000000"/>
          <w:sz w:val="28"/>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23"/>
    <w:p>
      <w:pPr>
        <w:spacing w:after="0"/>
        <w:ind w:left="0"/>
        <w:jc w:val="both"/>
      </w:pPr>
      <w:r>
        <w:rPr>
          <w:rFonts w:ascii="Times New Roman"/>
          <w:b w:val="false"/>
          <w:i w:val="false"/>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pPr>
        <w:spacing w:after="0"/>
        <w:ind w:left="0"/>
        <w:jc w:val="both"/>
      </w:pPr>
      <w:r>
        <w:rPr>
          <w:rFonts w:ascii="Times New Roman"/>
          <w:b w:val="false"/>
          <w:i w:val="false"/>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bookmarkStart w:name="z230" w:id="224"/>
    <w:p>
      <w:pPr>
        <w:spacing w:after="0"/>
        <w:ind w:left="0"/>
        <w:jc w:val="both"/>
      </w:pPr>
      <w:r>
        <w:rPr>
          <w:rFonts w:ascii="Times New Roman"/>
          <w:b w:val="false"/>
          <w:i w:val="false"/>
          <w:color w:val="000000"/>
          <w:sz w:val="28"/>
        </w:rPr>
        <w:t>
      39) салалық көтермелеу жүйесін әзірлейді және бекітеді;</w:t>
      </w:r>
    </w:p>
    <w:bookmarkEnd w:id="224"/>
    <w:bookmarkStart w:name="z231" w:id="225"/>
    <w:p>
      <w:pPr>
        <w:spacing w:after="0"/>
        <w:ind w:left="0"/>
        <w:jc w:val="both"/>
      </w:pP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25"/>
    <w:bookmarkStart w:name="z232" w:id="226"/>
    <w:p>
      <w:pPr>
        <w:spacing w:after="0"/>
        <w:ind w:left="0"/>
        <w:jc w:val="both"/>
      </w:pP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26"/>
    <w:bookmarkStart w:name="z233" w:id="227"/>
    <w:p>
      <w:pPr>
        <w:spacing w:after="0"/>
        <w:ind w:left="0"/>
        <w:jc w:val="both"/>
      </w:pPr>
      <w:r>
        <w:rPr>
          <w:rFonts w:ascii="Times New Roman"/>
          <w:b w:val="false"/>
          <w:i w:val="false"/>
          <w:color w:val="000000"/>
          <w:sz w:val="28"/>
        </w:rPr>
        <w:t xml:space="preserve">
      42) алып тасталды - ҚР 2011.10.24 </w:t>
      </w:r>
      <w:r>
        <w:rPr>
          <w:rFonts w:ascii="Times New Roman"/>
          <w:b w:val="false"/>
          <w:i w:val="false"/>
          <w:color w:val="000000"/>
          <w:sz w:val="28"/>
        </w:rPr>
        <w:t>№ 487-ІV</w:t>
      </w:r>
      <w:r>
        <w:rPr>
          <w:rFonts w:ascii="Times New Roman"/>
          <w:b w:val="false"/>
          <w:i w:val="false"/>
          <w:color w:val="000000"/>
          <w:sz w:val="28"/>
        </w:rPr>
        <w:t xml:space="preserve"> (алғашқы ресми жарияланғанынан кейін күнтiзбелiк он күн өткен соң қолданысқа енгiзiледi) Заңымен;</w:t>
      </w:r>
    </w:p>
    <w:bookmarkEnd w:id="227"/>
    <w:bookmarkStart w:name="z234" w:id="228"/>
    <w:p>
      <w:pPr>
        <w:spacing w:after="0"/>
        <w:ind w:left="0"/>
        <w:jc w:val="both"/>
      </w:pPr>
      <w:r>
        <w:rPr>
          <w:rFonts w:ascii="Times New Roman"/>
          <w:b w:val="false"/>
          <w:i w:val="false"/>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әзірлейді және бекітеді;</w:t>
      </w:r>
    </w:p>
    <w:bookmarkEnd w:id="228"/>
    <w:bookmarkStart w:name="z969" w:id="229"/>
    <w:p>
      <w:pPr>
        <w:spacing w:after="0"/>
        <w:ind w:left="0"/>
        <w:jc w:val="both"/>
      </w:pPr>
      <w:r>
        <w:rPr>
          <w:rFonts w:ascii="Times New Roman"/>
          <w:b w:val="false"/>
          <w:i w:val="false"/>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29"/>
    <w:p>
      <w:pPr>
        <w:spacing w:after="0"/>
        <w:ind w:left="0"/>
        <w:jc w:val="both"/>
      </w:pPr>
      <w:r>
        <w:rPr>
          <w:rFonts w:ascii="Times New Roman"/>
          <w:b w:val="false"/>
          <w:i w:val="false"/>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pPr>
        <w:spacing w:after="0"/>
        <w:ind w:left="0"/>
        <w:jc w:val="both"/>
      </w:pPr>
      <w:r>
        <w:rPr>
          <w:rFonts w:ascii="Times New Roman"/>
          <w:b w:val="false"/>
          <w:i w:val="false"/>
          <w:color w:val="000000"/>
          <w:sz w:val="28"/>
        </w:rPr>
        <w:t>
      43-3) жекеменшік білім беру ұйымдарында орта білім беруге мемлекеттік білім беру тапсырысын, оқуға ата-ана төлемақысының шекті мөлшерін бекiтедi;</w:t>
      </w:r>
    </w:p>
    <w:bookmarkStart w:name="z235" w:id="230"/>
    <w:p>
      <w:pPr>
        <w:spacing w:after="0"/>
        <w:ind w:left="0"/>
        <w:jc w:val="both"/>
      </w:pPr>
      <w:r>
        <w:rPr>
          <w:rFonts w:ascii="Times New Roman"/>
          <w:b w:val="false"/>
          <w:i w:val="false"/>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30"/>
    <w:bookmarkStart w:name="z805" w:id="231"/>
    <w:p>
      <w:pPr>
        <w:spacing w:after="0"/>
        <w:ind w:left="0"/>
        <w:jc w:val="both"/>
      </w:pPr>
      <w:r>
        <w:rPr>
          <w:rFonts w:ascii="Times New Roman"/>
          <w:b w:val="false"/>
          <w:i w:val="false"/>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31"/>
    <w:bookmarkStart w:name="z806" w:id="232"/>
    <w:p>
      <w:pPr>
        <w:spacing w:after="0"/>
        <w:ind w:left="0"/>
        <w:jc w:val="both"/>
      </w:pPr>
      <w:r>
        <w:rPr>
          <w:rFonts w:ascii="Times New Roman"/>
          <w:b w:val="false"/>
          <w:i w:val="false"/>
          <w:color w:val="000000"/>
          <w:sz w:val="28"/>
        </w:rPr>
        <w:t>
      44-2) білім беру жүйесін басқару органдарын ақпараттық қамтамасыз етуді жүзеге асырады;</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8" w:id="233"/>
    <w:p>
      <w:pPr>
        <w:spacing w:after="0"/>
        <w:ind w:left="0"/>
        <w:jc w:val="both"/>
      </w:pP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bookmarkEnd w:id="233"/>
    <w:bookmarkStart w:name="z809" w:id="234"/>
    <w:p>
      <w:pPr>
        <w:spacing w:after="0"/>
        <w:ind w:left="0"/>
        <w:jc w:val="both"/>
      </w:pPr>
      <w:r>
        <w:rPr>
          <w:rFonts w:ascii="Times New Roman"/>
          <w:b w:val="false"/>
          <w:i w:val="false"/>
          <w:color w:val="000000"/>
          <w:sz w:val="28"/>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bookmarkEnd w:id="234"/>
    <w:bookmarkStart w:name="z810" w:id="235"/>
    <w:p>
      <w:pPr>
        <w:spacing w:after="0"/>
        <w:ind w:left="0"/>
        <w:jc w:val="both"/>
      </w:pP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45-1)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812" w:id="236"/>
    <w:p>
      <w:pPr>
        <w:spacing w:after="0"/>
        <w:ind w:left="0"/>
        <w:jc w:val="both"/>
      </w:pP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59" w:id="237"/>
    <w:p>
      <w:pPr>
        <w:spacing w:after="0"/>
        <w:ind w:left="0"/>
        <w:jc w:val="both"/>
      </w:pPr>
      <w:r>
        <w:rPr>
          <w:rFonts w:ascii="Times New Roman"/>
          <w:b w:val="false"/>
          <w:i w:val="false"/>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37"/>
    <w:p>
      <w:pPr>
        <w:spacing w:after="0"/>
        <w:ind w:left="0"/>
        <w:jc w:val="both"/>
      </w:pPr>
      <w:r>
        <w:rPr>
          <w:rFonts w:ascii="Times New Roman"/>
          <w:b w:val="false"/>
          <w:i w:val="false"/>
          <w:color w:val="000000"/>
          <w:sz w:val="28"/>
        </w:rPr>
        <w:t>
      46-1)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Start w:name="z814" w:id="238"/>
    <w:p>
      <w:pPr>
        <w:spacing w:after="0"/>
        <w:ind w:left="0"/>
        <w:jc w:val="both"/>
      </w:pPr>
      <w:r>
        <w:rPr>
          <w:rFonts w:ascii="Times New Roman"/>
          <w:b w:val="false"/>
          <w:i w:val="false"/>
          <w:color w:val="000000"/>
          <w:sz w:val="28"/>
        </w:rPr>
        <w:t>
      46-2)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238"/>
    <w:bookmarkStart w:name="z815" w:id="239"/>
    <w:p>
      <w:pPr>
        <w:spacing w:after="0"/>
        <w:ind w:left="0"/>
        <w:jc w:val="both"/>
      </w:pP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p>
    <w:bookmarkEnd w:id="239"/>
    <w:bookmarkStart w:name="z816" w:id="240"/>
    <w:p>
      <w:pPr>
        <w:spacing w:after="0"/>
        <w:ind w:left="0"/>
        <w:jc w:val="both"/>
      </w:pPr>
      <w:r>
        <w:rPr>
          <w:rFonts w:ascii="Times New Roman"/>
          <w:b w:val="false"/>
          <w:i w:val="false"/>
          <w:color w:val="000000"/>
          <w:sz w:val="28"/>
        </w:rPr>
        <w:t>
      46-4) біліктілікті қашықтықтан арттыруды қамтамасыз етудің қағидаларын әзірлеуді ұйымдастырады және бекітеді;</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46-5)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8" w:id="241"/>
    <w:p>
      <w:pPr>
        <w:spacing w:after="0"/>
        <w:ind w:left="0"/>
        <w:jc w:val="both"/>
      </w:pPr>
      <w:r>
        <w:rPr>
          <w:rFonts w:ascii="Times New Roman"/>
          <w:b w:val="false"/>
          <w:i w:val="false"/>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bookmarkEnd w:id="241"/>
    <w:bookmarkStart w:name="z819" w:id="242"/>
    <w:p>
      <w:pPr>
        <w:spacing w:after="0"/>
        <w:ind w:left="0"/>
        <w:jc w:val="both"/>
      </w:pPr>
      <w:r>
        <w:rPr>
          <w:rFonts w:ascii="Times New Roman"/>
          <w:b w:val="false"/>
          <w:i w:val="false"/>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21" w:id="243"/>
    <w:p>
      <w:pPr>
        <w:spacing w:after="0"/>
        <w:ind w:left="0"/>
        <w:jc w:val="both"/>
      </w:pPr>
      <w:r>
        <w:rPr>
          <w:rFonts w:ascii="Times New Roman"/>
          <w:b w:val="false"/>
          <w:i w:val="false"/>
          <w:color w:val="000000"/>
          <w:sz w:val="28"/>
        </w:rPr>
        <w:t xml:space="preserve">
      46-9)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43"/>
    <w:bookmarkStart w:name="z1013" w:id="244"/>
    <w:p>
      <w:pPr>
        <w:spacing w:after="0"/>
        <w:ind w:left="0"/>
        <w:jc w:val="both"/>
      </w:pPr>
      <w:r>
        <w:rPr>
          <w:rFonts w:ascii="Times New Roman"/>
          <w:b w:val="false"/>
          <w:i w:val="false"/>
          <w:color w:val="000000"/>
          <w:sz w:val="28"/>
        </w:rPr>
        <w:t>
      46-10) экстернат нысанында оқыту қағидаларын әзірлейді және бекітеді;</w:t>
      </w:r>
    </w:p>
    <w:bookmarkEnd w:id="244"/>
    <w:bookmarkStart w:name="z1014" w:id="245"/>
    <w:p>
      <w:pPr>
        <w:spacing w:after="0"/>
        <w:ind w:left="0"/>
        <w:jc w:val="both"/>
      </w:pPr>
      <w:r>
        <w:rPr>
          <w:rFonts w:ascii="Times New Roman"/>
          <w:b w:val="false"/>
          <w:i w:val="false"/>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bookmarkEnd w:id="245"/>
    <w:bookmarkStart w:name="z1015" w:id="246"/>
    <w:p>
      <w:pPr>
        <w:spacing w:after="0"/>
        <w:ind w:left="0"/>
        <w:jc w:val="both"/>
      </w:pPr>
      <w:r>
        <w:rPr>
          <w:rFonts w:ascii="Times New Roman"/>
          <w:b w:val="false"/>
          <w:i w:val="false"/>
          <w:color w:val="000000"/>
          <w:sz w:val="28"/>
        </w:rPr>
        <w:t>
      46-12) дуальды оқытуды ұйымдастыру қағидаларын мүдделі мемлекеттік органдармен келісу бойынша әзірлейді және бекітеді;</w:t>
      </w:r>
    </w:p>
    <w:bookmarkEnd w:id="246"/>
    <w:bookmarkStart w:name="z1016" w:id="247"/>
    <w:p>
      <w:pPr>
        <w:spacing w:after="0"/>
        <w:ind w:left="0"/>
        <w:jc w:val="both"/>
      </w:pPr>
      <w:r>
        <w:rPr>
          <w:rFonts w:ascii="Times New Roman"/>
          <w:b w:val="false"/>
          <w:i w:val="false"/>
          <w:color w:val="000000"/>
          <w:sz w:val="28"/>
        </w:rPr>
        <w:t>
      46-13) білім беру ұйымдарының жатақханаларындағы орындарды бөлу қағидаларын әзірлейді және бекітеді;</w:t>
      </w:r>
    </w:p>
    <w:bookmarkEnd w:id="247"/>
    <w:bookmarkStart w:name="z1017" w:id="248"/>
    <w:p>
      <w:pPr>
        <w:spacing w:after="0"/>
        <w:ind w:left="0"/>
        <w:jc w:val="both"/>
      </w:pPr>
      <w:r>
        <w:rPr>
          <w:rFonts w:ascii="Times New Roman"/>
          <w:b w:val="false"/>
          <w:i w:val="false"/>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46-15)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49"/>
    <w:p>
      <w:pPr>
        <w:spacing w:after="0"/>
        <w:ind w:left="0"/>
        <w:jc w:val="both"/>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249"/>
    <w:p>
      <w:pPr>
        <w:spacing w:after="0"/>
        <w:ind w:left="0"/>
        <w:jc w:val="both"/>
      </w:pPr>
      <w:r>
        <w:rPr>
          <w:rFonts w:ascii="Times New Roman"/>
          <w:b w:val="false"/>
          <w:i w:val="false"/>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pPr>
        <w:spacing w:after="0"/>
        <w:ind w:left="0"/>
        <w:jc w:val="both"/>
      </w:pPr>
      <w:r>
        <w:rPr>
          <w:rFonts w:ascii="Times New Roman"/>
          <w:b w:val="false"/>
          <w:i w:val="false"/>
          <w:color w:val="000000"/>
          <w:sz w:val="28"/>
        </w:rPr>
        <w:t>
      46-18) стипендиялық бағдарламаларға қатысу үшін үміткерлерді іріктеу қағидаларын әзірлейді және бекітеді;</w:t>
      </w:r>
    </w:p>
    <w:p>
      <w:pPr>
        <w:spacing w:after="0"/>
        <w:ind w:left="0"/>
        <w:jc w:val="both"/>
      </w:pPr>
      <w:r>
        <w:rPr>
          <w:rFonts w:ascii="Times New Roman"/>
          <w:b w:val="false"/>
          <w:i w:val="false"/>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pPr>
        <w:spacing w:after="0"/>
        <w:ind w:left="0"/>
        <w:jc w:val="both"/>
      </w:pPr>
      <w:r>
        <w:rPr>
          <w:rFonts w:ascii="Times New Roman"/>
          <w:b w:val="false"/>
          <w:i w:val="false"/>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bookmarkStart w:name="z1057" w:id="250"/>
    <w:p>
      <w:pPr>
        <w:spacing w:after="0"/>
        <w:ind w:left="0"/>
        <w:jc w:val="both"/>
      </w:pPr>
      <w:r>
        <w:rPr>
          <w:rFonts w:ascii="Times New Roman"/>
          <w:b w:val="false"/>
          <w:i w:val="false"/>
          <w:color w:val="000000"/>
          <w:sz w:val="28"/>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bookmarkEnd w:id="250"/>
    <w:bookmarkStart w:name="z1060" w:id="251"/>
    <w:p>
      <w:pPr>
        <w:spacing w:after="0"/>
        <w:ind w:left="0"/>
        <w:jc w:val="both"/>
      </w:pPr>
      <w:r>
        <w:rPr>
          <w:rFonts w:ascii="Times New Roman"/>
          <w:b w:val="false"/>
          <w:i w:val="false"/>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46-23) тармақшамен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1066" w:id="252"/>
    <w:p>
      <w:pPr>
        <w:spacing w:after="0"/>
        <w:ind w:left="0"/>
        <w:jc w:val="both"/>
      </w:pPr>
      <w:r>
        <w:rPr>
          <w:rFonts w:ascii="Times New Roman"/>
          <w:b w:val="false"/>
          <w:i w:val="false"/>
          <w:color w:val="000000"/>
          <w:sz w:val="28"/>
        </w:rPr>
        <w:t>
      46-24) бюджет қаражаты есебінен орта білім беру объектілерін салуды, реконструкциялауды қаржыландыру әдістемесін әзірлейді және бекітеді;</w:t>
      </w:r>
    </w:p>
    <w:bookmarkEnd w:id="252"/>
    <w:bookmarkStart w:name="z660" w:id="253"/>
    <w:p>
      <w:pPr>
        <w:spacing w:after="0"/>
        <w:ind w:left="0"/>
        <w:jc w:val="both"/>
      </w:pPr>
      <w:r>
        <w:rPr>
          <w:rFonts w:ascii="Times New Roman"/>
          <w:b w:val="false"/>
          <w:i w:val="false"/>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3"/>
    <w:bookmarkStart w:name="z1018" w:id="254"/>
    <w:p>
      <w:pPr>
        <w:spacing w:after="0"/>
        <w:ind w:left="0"/>
        <w:jc w:val="both"/>
      </w:pPr>
      <w:r>
        <w:rPr>
          <w:rFonts w:ascii="Times New Roman"/>
          <w:b w:val="false"/>
          <w:i w:val="false"/>
          <w:color w:val="000000"/>
          <w:sz w:val="28"/>
        </w:rPr>
        <w:t xml:space="preserve">
      Білім беру саласындағы уәкілетті органның осы баптың бірінші бөлігінің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11-1),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43-2),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19" w:id="255"/>
    <w:p>
      <w:pPr>
        <w:spacing w:after="0"/>
        <w:ind w:left="0"/>
        <w:jc w:val="left"/>
      </w:pPr>
      <w:r>
        <w:rPr>
          <w:rFonts w:ascii="Times New Roman"/>
          <w:b/>
          <w:i w:val="false"/>
          <w:color w:val="000000"/>
        </w:rPr>
        <w:t xml:space="preserve"> 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255"/>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both"/>
      </w:pPr>
      <w:r>
        <w:rPr>
          <w:rFonts w:ascii="Times New Roman"/>
          <w:b w:val="false"/>
          <w:i w:val="false"/>
          <w:color w:val="000000"/>
          <w:sz w:val="28"/>
        </w:rPr>
        <w:t>
      6) білім беру саласындағы уәкілетті органмен келісу бойынша үлгілік оқу жоспарларын әзірлейді және бекітеді;</w:t>
      </w:r>
    </w:p>
    <w:p>
      <w:pPr>
        <w:spacing w:after="0"/>
        <w:ind w:left="0"/>
        <w:jc w:val="both"/>
      </w:pPr>
      <w:r>
        <w:rPr>
          <w:rFonts w:ascii="Times New Roman"/>
          <w:b w:val="false"/>
          <w:i w:val="false"/>
          <w:color w:val="000000"/>
          <w:sz w:val="28"/>
        </w:rPr>
        <w:t>
      7) орта білім беру ұйымдарын қоспағанда, үлгілік оқу бағдарламаларын әзірлейді және бекітеді;</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педагогтері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педагогтері,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Білім беру саласындағы жергілікті өкілді және атқарушы органдардың құзыреті</w:t>
      </w:r>
    </w:p>
    <w:bookmarkStart w:name="z236" w:id="256"/>
    <w:p>
      <w:pPr>
        <w:spacing w:after="0"/>
        <w:ind w:left="0"/>
        <w:jc w:val="both"/>
      </w:pPr>
      <w:r>
        <w:rPr>
          <w:rFonts w:ascii="Times New Roman"/>
          <w:b w:val="false"/>
          <w:i w:val="false"/>
          <w:color w:val="000000"/>
          <w:sz w:val="28"/>
        </w:rPr>
        <w:t>
      1. Жергілікті өкілді органдар:</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257"/>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257"/>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258"/>
    <w:p>
      <w:pPr>
        <w:spacing w:after="0"/>
        <w:ind w:left="0"/>
        <w:jc w:val="both"/>
      </w:pPr>
      <w:r>
        <w:rPr>
          <w:rFonts w:ascii="Times New Roman"/>
          <w:b w:val="false"/>
          <w:i w:val="false"/>
          <w:color w:val="000000"/>
          <w:sz w:val="28"/>
        </w:rPr>
        <w:t>
      2. Облыстың жергілікті атқарушы органы:</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259"/>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1-3) тармақшалармен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241" w:id="260"/>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260"/>
    <w:bookmarkStart w:name="z242" w:id="261"/>
    <w:p>
      <w:pPr>
        <w:spacing w:after="0"/>
        <w:ind w:left="0"/>
        <w:jc w:val="both"/>
      </w:pPr>
      <w:r>
        <w:rPr>
          <w:rFonts w:ascii="Times New Roman"/>
          <w:b w:val="false"/>
          <w:i w:val="false"/>
          <w:color w:val="000000"/>
          <w:sz w:val="28"/>
        </w:rPr>
        <w:t>
      3) балаларды арнайы оқу бағдарламалары бойынша оқытуды қамтамасыз етеді;</w:t>
      </w:r>
    </w:p>
    <w:bookmarkEnd w:id="261"/>
    <w:bookmarkStart w:name="z243" w:id="262"/>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 4-2) тармақшалармен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244" w:id="263"/>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263"/>
    <w:bookmarkStart w:name="z822" w:id="264"/>
    <w:p>
      <w:pPr>
        <w:spacing w:after="0"/>
        <w:ind w:left="0"/>
        <w:jc w:val="both"/>
      </w:pPr>
      <w:r>
        <w:rPr>
          <w:rFonts w:ascii="Times New Roman"/>
          <w:b w:val="false"/>
          <w:i w:val="false"/>
          <w:color w:val="000000"/>
          <w:sz w:val="28"/>
        </w:rPr>
        <w:t xml:space="preserve">
      5-1) 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7-3) тармақшамен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247" w:id="265"/>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265"/>
    <w:bookmarkStart w:name="z936" w:id="266"/>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8-2)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8-2) орта білім беруге мемлекеттік білім беру тапсырысын бекітеді;</w:t>
      </w:r>
    </w:p>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Start w:name="z248" w:id="267"/>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267"/>
    <w:bookmarkStart w:name="z249" w:id="268"/>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10-1) тармақшамен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тармақшаға өзгеріс енгізу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екі пайызы мөлшерінде қаржылай және материалдық көмек көрсетуге қаражат жұмсайды;</w:t>
      </w:r>
    </w:p>
    <w:bookmarkStart w:name="z251" w:id="269"/>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12-1) тармақшамен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13-1), 13-1) тармақшалармен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балаларға облыстық деңгейде жүзеге асырылатын қосымша білім беруді қамтамасыз етеді;</w:t>
      </w:r>
    </w:p>
    <w:bookmarkStart w:name="z254" w:id="270"/>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20" w:id="271"/>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271"/>
    <w:bookmarkStart w:name="z256" w:id="272"/>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272"/>
    <w:bookmarkStart w:name="z257" w:id="273"/>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18-1) тармақшамен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bookmarkStart w:name="z259" w:id="274"/>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274"/>
    <w:bookmarkStart w:name="z823" w:id="275"/>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275"/>
    <w:bookmarkStart w:name="z260" w:id="276"/>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276"/>
    <w:bookmarkStart w:name="z261" w:id="277"/>
    <w:p>
      <w:pPr>
        <w:spacing w:after="0"/>
        <w:ind w:left="0"/>
        <w:jc w:val="both"/>
      </w:pPr>
      <w:r>
        <w:rPr>
          <w:rFonts w:ascii="Times New Roman"/>
          <w:b w:val="false"/>
          <w:i w:val="false"/>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bookmarkEnd w:id="277"/>
    <w:bookmarkStart w:name="z824" w:id="278"/>
    <w:p>
      <w:pPr>
        <w:spacing w:after="0"/>
        <w:ind w:left="0"/>
        <w:jc w:val="both"/>
      </w:pPr>
      <w:r>
        <w:rPr>
          <w:rFonts w:ascii="Times New Roman"/>
          <w:b w:val="false"/>
          <w:i w:val="false"/>
          <w:color w:val="000000"/>
          <w:sz w:val="28"/>
        </w:rPr>
        <w:t>
      22-1) білім беру мониторингін жүзеге асырады;</w:t>
      </w:r>
    </w:p>
    <w:bookmarkEnd w:id="278"/>
    <w:bookmarkStart w:name="z577" w:id="279"/>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bookmarkEnd w:id="279"/>
    <w:bookmarkStart w:name="z661" w:id="280"/>
    <w:p>
      <w:pPr>
        <w:spacing w:after="0"/>
        <w:ind w:left="0"/>
        <w:jc w:val="both"/>
      </w:pPr>
      <w:r>
        <w:rPr>
          <w:rFonts w:ascii="Times New Roman"/>
          <w:b w:val="false"/>
          <w:i w:val="false"/>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280"/>
    <w:bookmarkStart w:name="z737" w:id="281"/>
    <w:p>
      <w:pPr>
        <w:spacing w:after="0"/>
        <w:ind w:left="0"/>
        <w:jc w:val="both"/>
      </w:pPr>
      <w:r>
        <w:rPr>
          <w:rFonts w:ascii="Times New Roman"/>
          <w:b w:val="false"/>
          <w:i w:val="false"/>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281"/>
    <w:bookmarkStart w:name="z825" w:id="282"/>
    <w:p>
      <w:pPr>
        <w:spacing w:after="0"/>
        <w:ind w:left="0"/>
        <w:jc w:val="both"/>
      </w:pPr>
      <w:r>
        <w:rPr>
          <w:rFonts w:ascii="Times New Roman"/>
          <w:b w:val="false"/>
          <w:i w:val="false"/>
          <w:color w:val="000000"/>
          <w:sz w:val="28"/>
        </w:rPr>
        <w:t>
      24-1) қамқоршылық кеңестерге жәрдем көрсетеді;</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24-2)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w:t>
      </w:r>
    </w:p>
    <w:bookmarkStart w:name="z827" w:id="283"/>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24-4)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24-4)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24-5)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24-5) облыстық деңгейдегі әдістемелік кабинеттердің материалдық-техникалық базасын қамтамасыз етеді;</w:t>
      </w:r>
    </w:p>
    <w:bookmarkStart w:name="z953" w:id="284"/>
    <w:p>
      <w:pPr>
        <w:spacing w:after="0"/>
        <w:ind w:left="0"/>
        <w:jc w:val="both"/>
      </w:pPr>
      <w:r>
        <w:rPr>
          <w:rFonts w:ascii="Times New Roman"/>
          <w:b w:val="false"/>
          <w:i w:val="false"/>
          <w:color w:val="000000"/>
          <w:sz w:val="28"/>
        </w:rPr>
        <w:t>
      24-6) орта білім беру ұйымдарындағы психологиялық қызметтің жұмыс істеу қағидаларын әзірлеуді ұйымдастырады және бекітеді;</w:t>
      </w:r>
    </w:p>
    <w:bookmarkEnd w:id="284"/>
    <w:bookmarkStart w:name="z954" w:id="285"/>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285"/>
    <w:bookmarkStart w:name="z1021" w:id="286"/>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286"/>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24-10), 24-11), 24-12) тармақшалармен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38" w:id="287"/>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87"/>
    <w:bookmarkStart w:name="z262" w:id="288"/>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289"/>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289"/>
    <w:bookmarkStart w:name="z265" w:id="290"/>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290"/>
    <w:bookmarkStart w:name="z266" w:id="291"/>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291"/>
    <w:bookmarkStart w:name="z267" w:id="292"/>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293"/>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293"/>
    <w:bookmarkStart w:name="z830" w:id="294"/>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7-2)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орта білім беруге мемлекеттік білім беру тапсырысын бекітеді;</w:t>
      </w:r>
    </w:p>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Start w:name="z270" w:id="295"/>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295"/>
    <w:bookmarkStart w:name="z271" w:id="296"/>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296"/>
    <w:bookmarkStart w:name="z272" w:id="297"/>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297"/>
    <w:bookmarkStart w:name="z273" w:id="298"/>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298"/>
    <w:bookmarkStart w:name="z274" w:id="299"/>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299"/>
    <w:bookmarkStart w:name="z275" w:id="300"/>
    <w:p>
      <w:pPr>
        <w:spacing w:after="0"/>
        <w:ind w:left="0"/>
        <w:jc w:val="both"/>
      </w:pPr>
      <w:r>
        <w:rPr>
          <w:rFonts w:ascii="Times New Roman"/>
          <w:b w:val="false"/>
          <w:i w:val="false"/>
          <w:color w:val="000000"/>
          <w:sz w:val="28"/>
        </w:rPr>
        <w:t>
      13) арнайы оқу бағдарламалары бойынша оқытуды ұйымдастырады;</w:t>
      </w:r>
    </w:p>
    <w:bookmarkEnd w:id="300"/>
    <w:bookmarkStart w:name="z276" w:id="301"/>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01"/>
    <w:bookmarkStart w:name="z277" w:id="302"/>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02"/>
    <w:bookmarkStart w:name="z278" w:id="303"/>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03"/>
    <w:bookmarkStart w:name="z279" w:id="304"/>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04"/>
    <w:bookmarkStart w:name="z280" w:id="305"/>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05"/>
    <w:bookmarkStart w:name="z281" w:id="306"/>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06"/>
    <w:bookmarkStart w:name="z282" w:id="307"/>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07"/>
    <w:bookmarkStart w:name="z283" w:id="308"/>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08"/>
    <w:bookmarkStart w:name="z284" w:id="309"/>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09"/>
    <w:bookmarkStart w:name="z285" w:id="310"/>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10"/>
    <w:bookmarkStart w:name="z286" w:id="311"/>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11"/>
    <w:bookmarkStart w:name="z955" w:id="312"/>
    <w:p>
      <w:pPr>
        <w:spacing w:after="0"/>
        <w:ind w:left="0"/>
        <w:jc w:val="both"/>
      </w:pPr>
      <w:r>
        <w:rPr>
          <w:rFonts w:ascii="Times New Roman"/>
          <w:b w:val="false"/>
          <w:i w:val="false"/>
          <w:color w:val="000000"/>
          <w:sz w:val="28"/>
        </w:rPr>
        <w:t>
      24-1) орта білім беру ұйымдарындағы психологиялық қызметтің жұмыс істеу қағидаларын әзірлеуді ұйымдастырады және бекітеді;</w:t>
      </w:r>
    </w:p>
    <w:bookmarkEnd w:id="312"/>
    <w:bookmarkStart w:name="z956" w:id="313"/>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13"/>
    <w:bookmarkStart w:name="z287" w:id="314"/>
    <w:p>
      <w:pPr>
        <w:spacing w:after="0"/>
        <w:ind w:left="0"/>
        <w:jc w:val="both"/>
      </w:pPr>
      <w:r>
        <w:rPr>
          <w:rFonts w:ascii="Times New Roman"/>
          <w:b w:val="false"/>
          <w:i w:val="false"/>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bookmarkEnd w:id="314"/>
    <w:bookmarkStart w:name="z831" w:id="315"/>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15"/>
    <w:bookmarkStart w:name="z832" w:id="316"/>
    <w:p>
      <w:pPr>
        <w:spacing w:after="0"/>
        <w:ind w:left="0"/>
        <w:jc w:val="both"/>
      </w:pPr>
      <w:r>
        <w:rPr>
          <w:rFonts w:ascii="Times New Roman"/>
          <w:b w:val="false"/>
          <w:i w:val="false"/>
          <w:color w:val="000000"/>
          <w:sz w:val="28"/>
        </w:rPr>
        <w:t>
      25-2) білім беру мониторингін жүзеге асырады;</w:t>
      </w:r>
    </w:p>
    <w:bookmarkEnd w:id="316"/>
    <w:bookmarkStart w:name="z833" w:id="317"/>
    <w:p>
      <w:pPr>
        <w:spacing w:after="0"/>
        <w:ind w:left="0"/>
        <w:jc w:val="both"/>
      </w:pPr>
      <w:r>
        <w:rPr>
          <w:rFonts w:ascii="Times New Roman"/>
          <w:b w:val="false"/>
          <w:i w:val="false"/>
          <w:color w:val="000000"/>
          <w:sz w:val="28"/>
        </w:rPr>
        <w:t>
      25-3) қамқоршылық кеңестерге жәрдем көрсетеді;</w:t>
      </w:r>
    </w:p>
    <w:bookmarkEnd w:id="317"/>
    <w:bookmarkStart w:name="z834" w:id="318"/>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18"/>
    <w:bookmarkStart w:name="z835" w:id="319"/>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19"/>
    <w:bookmarkStart w:name="z836" w:id="320"/>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20"/>
    <w:bookmarkStart w:name="z837" w:id="321"/>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21"/>
    <w:bookmarkStart w:name="z838" w:id="322"/>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22"/>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23"/>
    <w:p>
      <w:pPr>
        <w:spacing w:after="0"/>
        <w:ind w:left="0"/>
        <w:jc w:val="both"/>
      </w:pPr>
      <w:r>
        <w:rPr>
          <w:rFonts w:ascii="Times New Roman"/>
          <w:b w:val="false"/>
          <w:i w:val="false"/>
          <w:color w:val="000000"/>
          <w:sz w:val="28"/>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23"/>
    <w:bookmarkStart w:name="z740" w:id="324"/>
    <w:p>
      <w:pPr>
        <w:spacing w:after="0"/>
        <w:ind w:left="0"/>
        <w:jc w:val="both"/>
      </w:pPr>
      <w:r>
        <w:rPr>
          <w:rFonts w:ascii="Times New Roman"/>
          <w:b w:val="false"/>
          <w:i w:val="false"/>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24"/>
    <w:bookmarkStart w:name="z741" w:id="325"/>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3-1-тармақпен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288" w:id="326"/>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білім алушылардың ұлттық бірыңғай тестілеуге қатысуын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мектепке дейінгі тәрбиелеу мен оқытуға мемлекеттік білім беру тапсырысын орналастыруды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8-1)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мектепке дейiнгi тәрбие мен оқытуға мемлекеттiк бiлiм беру тапсырысын, ата-ана төлемақысының мөлшерін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8-2)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8-2) аудандық әдістемелік кабинеттердің материалдық-техникалық базасын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8-3)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8-3) орта білім беруге мемлекеттік білім беру тапсырысын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балаларға қосымша білім 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Start w:name="z303" w:id="327"/>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27"/>
    <w:bookmarkStart w:name="z304" w:id="328"/>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28"/>
    <w:bookmarkStart w:name="z305" w:id="329"/>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18)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мектепке дейінгі тәрбие және оқыту ұйымдарына және отбасыларына қажетті әдістемелік және консультациялық көмек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19-1)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19-1) білім беру мониторингін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19-2)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19-3)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19-3)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21-1)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 мемлекеттік білім беру ұйымдарының кадрмен қамтамасыз етілуін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21-2)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21-2) білім беру ұйымдарындағы психологиялық қызметтің әдістемелік басшылығын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21-3)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21-3) негізгі орта, жалпы орта білім беру ұйымдарында экстернат нысанында оқытуға рұқсат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21-5)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21-5) білім беру ұйымдарында ерекше білім берілуіне қажеттілігі бар адамдар (балалар) үшін білім алудың арнайы жағдайларын жасайды;</w:t>
      </w:r>
    </w:p>
    <w:bookmarkStart w:name="z744" w:id="330"/>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Қаладағы ауданның, облыстық, аудандық маңызы бар қаланың, кенттің, ауылдың, ауылдық округтің әкімі:</w:t>
      </w:r>
    </w:p>
    <w:bookmarkStart w:name="z309" w:id="331"/>
    <w:p>
      <w:pPr>
        <w:spacing w:after="0"/>
        <w:ind w:left="0"/>
        <w:jc w:val="both"/>
      </w:pPr>
      <w:r>
        <w:rPr>
          <w:rFonts w:ascii="Times New Roman"/>
          <w:b w:val="false"/>
          <w:i w:val="false"/>
          <w:color w:val="000000"/>
          <w:sz w:val="28"/>
        </w:rPr>
        <w:t>
      1) мектеп жасына дейінгі және мектеп жасындағы балаларды есепке алуды ұйымдастырады;</w:t>
      </w:r>
    </w:p>
    <w:bookmarkEnd w:id="331"/>
    <w:bookmarkStart w:name="z844" w:id="332"/>
    <w:p>
      <w:pPr>
        <w:spacing w:after="0"/>
        <w:ind w:left="0"/>
        <w:jc w:val="both"/>
      </w:pPr>
      <w:r>
        <w:rPr>
          <w:rFonts w:ascii="Times New Roman"/>
          <w:b w:val="false"/>
          <w:i w:val="false"/>
          <w:color w:val="000000"/>
          <w:sz w:val="28"/>
        </w:rPr>
        <w:t>
      1-1) тірек мектептердің (ресурс орталықтарының) жұмыс істеуін қамтамасыз етеді;</w:t>
      </w:r>
    </w:p>
    <w:bookmarkEnd w:id="332"/>
    <w:bookmarkStart w:name="z310" w:id="333"/>
    <w:p>
      <w:pPr>
        <w:spacing w:after="0"/>
        <w:ind w:left="0"/>
        <w:jc w:val="both"/>
      </w:pPr>
      <w:r>
        <w:rPr>
          <w:rFonts w:ascii="Times New Roman"/>
          <w:b w:val="false"/>
          <w:i w:val="false"/>
          <w:color w:val="000000"/>
          <w:sz w:val="28"/>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bookmarkEnd w:id="333"/>
    <w:p>
      <w:pPr>
        <w:spacing w:after="0"/>
        <w:ind w:left="0"/>
        <w:jc w:val="both"/>
      </w:pPr>
      <w:r>
        <w:rPr>
          <w:rFonts w:ascii="Times New Roman"/>
          <w:b w:val="false"/>
          <w:i w:val="false"/>
          <w:color w:val="000000"/>
          <w:sz w:val="28"/>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pPr>
        <w:spacing w:after="0"/>
        <w:ind w:left="0"/>
        <w:jc w:val="both"/>
      </w:pPr>
      <w:r>
        <w:rPr>
          <w:rFonts w:ascii="Times New Roman"/>
          <w:b w:val="false"/>
          <w:i w:val="false"/>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334"/>
    <w:p>
      <w:pPr>
        <w:spacing w:after="0"/>
        <w:ind w:left="0"/>
        <w:jc w:val="left"/>
      </w:pPr>
      <w:r>
        <w:rPr>
          <w:rFonts w:ascii="Times New Roman"/>
          <w:b/>
          <w:i w:val="false"/>
          <w:color w:val="000000"/>
        </w:rPr>
        <w:t xml:space="preserve"> 7-бап. Білім беру жүйесін басқару органдарын ақпараттық қамтамасыз ету</w:t>
      </w:r>
    </w:p>
    <w:bookmarkEnd w:id="334"/>
    <w:bookmarkStart w:name="z311" w:id="335"/>
    <w:p>
      <w:pPr>
        <w:spacing w:after="0"/>
        <w:ind w:left="0"/>
        <w:jc w:val="both"/>
      </w:pPr>
      <w:r>
        <w:rPr>
          <w:rFonts w:ascii="Times New Roman"/>
          <w:b w:val="false"/>
          <w:i w:val="false"/>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bookmarkEnd w:id="335"/>
    <w:bookmarkStart w:name="z1068" w:id="336"/>
    <w:p>
      <w:pPr>
        <w:spacing w:after="0"/>
        <w:ind w:left="0"/>
        <w:jc w:val="both"/>
      </w:pPr>
      <w:r>
        <w:rPr>
          <w:rFonts w:ascii="Times New Roman"/>
          <w:b w:val="false"/>
          <w:i w:val="false"/>
          <w:color w:val="000000"/>
          <w:sz w:val="28"/>
        </w:rPr>
        <w:t>
      2. Білім беру саласындағы ақпараттандыру объектілері оның ішінде жоғары және (немесе) жоғары оқу орнынан кейінгі білім беру ұйымдары іске асыратын білім беру бағдарламаларының тізілімін,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337"/>
    <w:p>
      <w:pPr>
        <w:spacing w:after="0"/>
        <w:ind w:left="0"/>
        <w:jc w:val="left"/>
      </w:pPr>
      <w:r>
        <w:rPr>
          <w:rFonts w:ascii="Times New Roman"/>
          <w:b/>
          <w:i w:val="false"/>
          <w:color w:val="000000"/>
        </w:rPr>
        <w:t xml:space="preserve"> 8-бап. Білім беру саласындағы мемлекеттік кепілдіктер</w:t>
      </w:r>
    </w:p>
    <w:bookmarkEnd w:id="337"/>
    <w:bookmarkStart w:name="z313" w:id="338"/>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38"/>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314" w:id="339"/>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39"/>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340"/>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40"/>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341"/>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41"/>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342"/>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342"/>
    <w:bookmarkStart w:name="z318" w:id="343"/>
    <w:p>
      <w:pPr>
        <w:spacing w:after="0"/>
        <w:ind w:left="0"/>
        <w:jc w:val="both"/>
      </w:pPr>
      <w:r>
        <w:rPr>
          <w:rFonts w:ascii="Times New Roman"/>
          <w:b w:val="false"/>
          <w:i w:val="false"/>
          <w:color w:val="000000"/>
          <w:sz w:val="28"/>
        </w:rPr>
        <w:t>
      2) даму мүмкіндіктері шектеулі балалар, мүгедектер және бала кезінен мүгедектер, мүгедек балалар;</w:t>
      </w:r>
    </w:p>
    <w:bookmarkEnd w:id="343"/>
    <w:bookmarkStart w:name="z319" w:id="344"/>
    <w:p>
      <w:pPr>
        <w:spacing w:after="0"/>
        <w:ind w:left="0"/>
        <w:jc w:val="both"/>
      </w:pPr>
      <w:r>
        <w:rPr>
          <w:rFonts w:ascii="Times New Roman"/>
          <w:b w:val="false"/>
          <w:i w:val="false"/>
          <w:color w:val="000000"/>
          <w:sz w:val="28"/>
        </w:rPr>
        <w:t>
      3) көп балалы отбасылардың балалары;</w:t>
      </w:r>
    </w:p>
    <w:bookmarkEnd w:id="344"/>
    <w:bookmarkStart w:name="z320" w:id="345"/>
    <w:p>
      <w:pPr>
        <w:spacing w:after="0"/>
        <w:ind w:left="0"/>
        <w:jc w:val="both"/>
      </w:pPr>
      <w:r>
        <w:rPr>
          <w:rFonts w:ascii="Times New Roman"/>
          <w:b w:val="false"/>
          <w:i w:val="false"/>
          <w:color w:val="000000"/>
          <w:sz w:val="28"/>
        </w:rPr>
        <w:t>
      4) кәмелетке толмағандарды бейімдеу орталықтарындағы және өмірлік қиын жағдайда жүрген балаларды қолдау орталықтарындағы балалар;</w:t>
      </w:r>
    </w:p>
    <w:bookmarkEnd w:id="345"/>
    <w:bookmarkStart w:name="z845" w:id="346"/>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346"/>
    <w:bookmarkStart w:name="z846" w:id="347"/>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347"/>
    <w:bookmarkStart w:name="z847" w:id="348"/>
    <w:p>
      <w:pPr>
        <w:spacing w:after="0"/>
        <w:ind w:left="0"/>
        <w:jc w:val="both"/>
      </w:pPr>
      <w:r>
        <w:rPr>
          <w:rFonts w:ascii="Times New Roman"/>
          <w:b w:val="false"/>
          <w:i w:val="false"/>
          <w:color w:val="000000"/>
          <w:sz w:val="28"/>
        </w:rPr>
        <w:t>
      7) интернаттық ұйымдардың тәрбиеленушілері;</w:t>
      </w:r>
    </w:p>
    <w:bookmarkEnd w:id="348"/>
    <w:bookmarkStart w:name="z848" w:id="349"/>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349"/>
    <w:bookmarkStart w:name="z849" w:id="350"/>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350"/>
    <w:bookmarkStart w:name="z850" w:id="351"/>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351"/>
    <w:bookmarkStart w:name="z1039" w:id="352"/>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352"/>
    <w:bookmarkStart w:name="z942" w:id="353"/>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353"/>
    <w:bookmarkStart w:name="z943" w:id="3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354"/>
    <w:bookmarkStart w:name="z322" w:id="355"/>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355"/>
    <w:bookmarkStart w:name="z323" w:id="356"/>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356"/>
    <w:bookmarkStart w:name="z324" w:id="357"/>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70" w:id="358"/>
    <w:p>
      <w:pPr>
        <w:spacing w:after="0"/>
        <w:ind w:left="0"/>
        <w:jc w:val="left"/>
      </w:pPr>
      <w:r>
        <w:rPr>
          <w:rFonts w:ascii="Times New Roman"/>
          <w:b/>
          <w:i w:val="false"/>
          <w:color w:val="000000"/>
        </w:rPr>
        <w:t xml:space="preserve"> 8-1-бап. Білім беру саласындағы ең төмен әлеуметтік стандарттар</w:t>
      </w:r>
    </w:p>
    <w:bookmarkEnd w:id="358"/>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1024" w:id="359"/>
    <w:p>
      <w:pPr>
        <w:spacing w:after="0"/>
        <w:ind w:left="0"/>
        <w:jc w:val="left"/>
      </w:pPr>
      <w:r>
        <w:rPr>
          <w:rFonts w:ascii="Times New Roman"/>
          <w:b/>
          <w:i w:val="false"/>
          <w:color w:val="000000"/>
        </w:rPr>
        <w:t xml:space="preserve"> 8-2-бап. Білім беру саласындағы мемлекеттік монополия</w:t>
      </w:r>
    </w:p>
    <w:bookmarkEnd w:id="359"/>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360"/>
    <w:p>
      <w:pPr>
        <w:spacing w:after="0"/>
        <w:ind w:left="0"/>
        <w:jc w:val="left"/>
      </w:pPr>
      <w:r>
        <w:rPr>
          <w:rFonts w:ascii="Times New Roman"/>
          <w:b/>
          <w:i w:val="false"/>
          <w:color w:val="000000"/>
        </w:rPr>
        <w:t xml:space="preserve">  9-бап. Оқыту және тәрбиелеу тілі</w:t>
      </w:r>
    </w:p>
    <w:bookmarkEnd w:id="360"/>
    <w:bookmarkStart w:name="z325" w:id="361"/>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361"/>
    <w:bookmarkStart w:name="z326" w:id="362"/>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362"/>
    <w:bookmarkStart w:name="z327" w:id="363"/>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363"/>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364"/>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851" w:id="365"/>
    <w:p>
      <w:pPr>
        <w:spacing w:after="0"/>
        <w:ind w:left="0"/>
        <w:jc w:val="left"/>
      </w:pPr>
      <w:r>
        <w:rPr>
          <w:rFonts w:ascii="Times New Roman"/>
          <w:b/>
          <w:i w:val="false"/>
          <w:color w:val="000000"/>
        </w:rPr>
        <w:t xml:space="preserve">  9-1-бап. Білім беру ұйымдарын аккредиттеу</w:t>
      </w:r>
    </w:p>
    <w:bookmarkEnd w:id="365"/>
    <w:bookmarkStart w:name="z852" w:id="366"/>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366"/>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367"/>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367"/>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368"/>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368"/>
    <w:bookmarkStart w:name="z856" w:id="369"/>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370"/>
    <w:p>
      <w:pPr>
        <w:spacing w:after="0"/>
        <w:ind w:left="0"/>
        <w:jc w:val="left"/>
      </w:pPr>
      <w:r>
        <w:rPr>
          <w:rFonts w:ascii="Times New Roman"/>
          <w:b/>
          <w:i w:val="false"/>
          <w:color w:val="000000"/>
        </w:rPr>
        <w:t xml:space="preserve"> 3-тарау. БІЛІМ БЕРУ ЖҮЙЕСІ</w:t>
      </w:r>
    </w:p>
    <w:bookmarkEnd w:id="370"/>
    <w:bookmarkStart w:name="z14" w:id="371"/>
    <w:p>
      <w:pPr>
        <w:spacing w:after="0"/>
        <w:ind w:left="0"/>
        <w:jc w:val="left"/>
      </w:pPr>
      <w:r>
        <w:rPr>
          <w:rFonts w:ascii="Times New Roman"/>
          <w:b/>
          <w:i w:val="false"/>
          <w:color w:val="000000"/>
        </w:rPr>
        <w:t xml:space="preserve"> 10-бап. Білім беру жүйесі ұғымы</w:t>
      </w:r>
    </w:p>
    <w:bookmarkEnd w:id="371"/>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372"/>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372"/>
    <w:bookmarkStart w:name="z330" w:id="373"/>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373"/>
    <w:bookmarkStart w:name="z331" w:id="374"/>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374"/>
    <w:bookmarkStart w:name="z857" w:id="375"/>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15" w:id="376"/>
    <w:p>
      <w:pPr>
        <w:spacing w:after="0"/>
        <w:ind w:left="0"/>
        <w:jc w:val="left"/>
      </w:pPr>
      <w:r>
        <w:rPr>
          <w:rFonts w:ascii="Times New Roman"/>
          <w:b/>
          <w:i w:val="false"/>
          <w:color w:val="000000"/>
        </w:rPr>
        <w:t xml:space="preserve"> 11-бап. Білім беру жүйесінің міндеттері</w:t>
      </w:r>
    </w:p>
    <w:bookmarkEnd w:id="376"/>
    <w:bookmarkStart w:name="z332" w:id="377"/>
    <w:p>
      <w:pPr>
        <w:spacing w:after="0"/>
        <w:ind w:left="0"/>
        <w:jc w:val="both"/>
      </w:pPr>
      <w:r>
        <w:rPr>
          <w:rFonts w:ascii="Times New Roman"/>
          <w:b w:val="false"/>
          <w:i w:val="false"/>
          <w:color w:val="000000"/>
          <w:sz w:val="28"/>
        </w:rPr>
        <w:t>
      1. Білім беру жүйесінің міндеттері:</w:t>
      </w:r>
    </w:p>
    <w:bookmarkEnd w:id="377"/>
    <w:bookmarkStart w:name="z333" w:id="378"/>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378"/>
    <w:bookmarkStart w:name="z334" w:id="379"/>
    <w:p>
      <w:pPr>
        <w:spacing w:after="0"/>
        <w:ind w:left="0"/>
        <w:jc w:val="both"/>
      </w:pPr>
      <w:r>
        <w:rPr>
          <w:rFonts w:ascii="Times New Roman"/>
          <w:b w:val="false"/>
          <w:i w:val="false"/>
          <w:color w:val="000000"/>
          <w:sz w:val="28"/>
        </w:rPr>
        <w:t>
      2) жеке адамның шығармашылық, рухани және күш-қуат</w:t>
      </w:r>
    </w:p>
    <w:bookmarkEnd w:id="379"/>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380"/>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380"/>
    <w:bookmarkStart w:name="z336" w:id="381"/>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381"/>
    <w:bookmarkStart w:name="z337" w:id="382"/>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382"/>
    <w:bookmarkStart w:name="z338" w:id="383"/>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383"/>
    <w:bookmarkStart w:name="z339" w:id="384"/>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384"/>
    <w:bookmarkStart w:name="z340" w:id="385"/>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385"/>
    <w:bookmarkStart w:name="z341" w:id="386"/>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bookmarkEnd w:id="386"/>
    <w:p>
      <w:pPr>
        <w:spacing w:after="0"/>
        <w:ind w:left="0"/>
        <w:jc w:val="both"/>
      </w:pPr>
      <w:r>
        <w:rPr>
          <w:rFonts w:ascii="Times New Roman"/>
          <w:b w:val="false"/>
          <w:i w:val="false"/>
          <w:color w:val="000000"/>
          <w:sz w:val="28"/>
        </w:rPr>
        <w:t>
      пайдалану;</w:t>
      </w:r>
    </w:p>
    <w:bookmarkStart w:name="z342" w:id="387"/>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387"/>
    <w:bookmarkStart w:name="z343" w:id="388"/>
    <w:p>
      <w:pPr>
        <w:spacing w:after="0"/>
        <w:ind w:left="0"/>
        <w:jc w:val="both"/>
      </w:pPr>
      <w:r>
        <w:rPr>
          <w:rFonts w:ascii="Times New Roman"/>
          <w:b w:val="false"/>
          <w:i w:val="false"/>
          <w:color w:val="000000"/>
          <w:sz w:val="28"/>
        </w:rPr>
        <w:t>
      11) білімнің, ғылымның және өндірістің интеграциясы;</w:t>
      </w:r>
    </w:p>
    <w:bookmarkEnd w:id="388"/>
    <w:bookmarkStart w:name="z344" w:id="389"/>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389"/>
    <w:bookmarkStart w:name="z345" w:id="390"/>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390"/>
    <w:bookmarkStart w:name="z858" w:id="391"/>
    <w:p>
      <w:pPr>
        <w:spacing w:after="0"/>
        <w:ind w:left="0"/>
        <w:jc w:val="both"/>
      </w:pPr>
      <w:r>
        <w:rPr>
          <w:rFonts w:ascii="Times New Roman"/>
          <w:b w:val="false"/>
          <w:i w:val="false"/>
          <w:color w:val="000000"/>
          <w:sz w:val="28"/>
        </w:rPr>
        <w:t>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16" w:id="392"/>
    <w:p>
      <w:pPr>
        <w:spacing w:after="0"/>
        <w:ind w:left="0"/>
        <w:jc w:val="left"/>
      </w:pPr>
      <w:r>
        <w:rPr>
          <w:rFonts w:ascii="Times New Roman"/>
          <w:b/>
          <w:i w:val="false"/>
          <w:color w:val="000000"/>
        </w:rPr>
        <w:t xml:space="preserve"> 12-бап. Білім беру деңгейлері</w:t>
      </w:r>
    </w:p>
    <w:bookmarkEnd w:id="392"/>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393"/>
    <w:p>
      <w:pPr>
        <w:spacing w:after="0"/>
        <w:ind w:left="0"/>
        <w:jc w:val="both"/>
      </w:pPr>
      <w:r>
        <w:rPr>
          <w:rFonts w:ascii="Times New Roman"/>
          <w:b w:val="false"/>
          <w:i w:val="false"/>
          <w:color w:val="000000"/>
          <w:sz w:val="28"/>
        </w:rPr>
        <w:t>
      1) мектепке дейінгі тәрбие мен оқытуды;</w:t>
      </w:r>
    </w:p>
    <w:bookmarkEnd w:id="393"/>
    <w:bookmarkStart w:name="z347" w:id="394"/>
    <w:p>
      <w:pPr>
        <w:spacing w:after="0"/>
        <w:ind w:left="0"/>
        <w:jc w:val="both"/>
      </w:pPr>
      <w:r>
        <w:rPr>
          <w:rFonts w:ascii="Times New Roman"/>
          <w:b w:val="false"/>
          <w:i w:val="false"/>
          <w:color w:val="000000"/>
          <w:sz w:val="28"/>
        </w:rPr>
        <w:t>
      2) бастауыш білім беруді;</w:t>
      </w:r>
    </w:p>
    <w:bookmarkEnd w:id="394"/>
    <w:bookmarkStart w:name="z348" w:id="395"/>
    <w:p>
      <w:pPr>
        <w:spacing w:after="0"/>
        <w:ind w:left="0"/>
        <w:jc w:val="both"/>
      </w:pPr>
      <w:r>
        <w:rPr>
          <w:rFonts w:ascii="Times New Roman"/>
          <w:b w:val="false"/>
          <w:i w:val="false"/>
          <w:color w:val="000000"/>
          <w:sz w:val="28"/>
        </w:rPr>
        <w:t>
      3) негізгі орта білім беруді;</w:t>
      </w:r>
    </w:p>
    <w:bookmarkEnd w:id="395"/>
    <w:bookmarkStart w:name="z349" w:id="396"/>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396"/>
    <w:p>
      <w:pPr>
        <w:spacing w:after="0"/>
        <w:ind w:left="0"/>
        <w:jc w:val="both"/>
      </w:pPr>
      <w:r>
        <w:rPr>
          <w:rFonts w:ascii="Times New Roman"/>
          <w:b w:val="false"/>
          <w:i w:val="false"/>
          <w:color w:val="000000"/>
          <w:sz w:val="28"/>
        </w:rPr>
        <w:t>
      кәсіптік білім беруді);</w:t>
      </w:r>
    </w:p>
    <w:bookmarkStart w:name="z350" w:id="397"/>
    <w:p>
      <w:pPr>
        <w:spacing w:after="0"/>
        <w:ind w:left="0"/>
        <w:jc w:val="both"/>
      </w:pPr>
      <w:r>
        <w:rPr>
          <w:rFonts w:ascii="Times New Roman"/>
          <w:b w:val="false"/>
          <w:i w:val="false"/>
          <w:color w:val="000000"/>
          <w:sz w:val="28"/>
        </w:rPr>
        <w:t>
      5) орта білімнен кейінгі білім беруді;</w:t>
      </w:r>
    </w:p>
    <w:bookmarkEnd w:id="397"/>
    <w:bookmarkStart w:name="z351" w:id="398"/>
    <w:p>
      <w:pPr>
        <w:spacing w:after="0"/>
        <w:ind w:left="0"/>
        <w:jc w:val="both"/>
      </w:pPr>
      <w:r>
        <w:rPr>
          <w:rFonts w:ascii="Times New Roman"/>
          <w:b w:val="false"/>
          <w:i w:val="false"/>
          <w:color w:val="000000"/>
          <w:sz w:val="28"/>
        </w:rPr>
        <w:t>
      6) жоғары білім беруді;</w:t>
      </w:r>
    </w:p>
    <w:bookmarkEnd w:id="398"/>
    <w:bookmarkStart w:name="z352" w:id="399"/>
    <w:p>
      <w:pPr>
        <w:spacing w:after="0"/>
        <w:ind w:left="0"/>
        <w:jc w:val="both"/>
      </w:pPr>
      <w:r>
        <w:rPr>
          <w:rFonts w:ascii="Times New Roman"/>
          <w:b w:val="false"/>
          <w:i w:val="false"/>
          <w:color w:val="000000"/>
          <w:sz w:val="28"/>
        </w:rPr>
        <w:t>
      7) жоғары оқу орнынан кейінгі білім беруді қамтиды.</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00"/>
    <w:p>
      <w:pPr>
        <w:spacing w:after="0"/>
        <w:ind w:left="0"/>
        <w:jc w:val="left"/>
      </w:pPr>
      <w:r>
        <w:rPr>
          <w:rFonts w:ascii="Times New Roman"/>
          <w:b/>
          <w:i w:val="false"/>
          <w:color w:val="000000"/>
        </w:rPr>
        <w:t xml:space="preserve"> 4-тарау. БІЛІМ БЕРУ МАЗМҰНЫ</w:t>
      </w:r>
    </w:p>
    <w:bookmarkEnd w:id="400"/>
    <w:bookmarkStart w:name="z18" w:id="401"/>
    <w:p>
      <w:pPr>
        <w:spacing w:after="0"/>
        <w:ind w:left="0"/>
        <w:jc w:val="left"/>
      </w:pPr>
      <w:r>
        <w:rPr>
          <w:rFonts w:ascii="Times New Roman"/>
          <w:b/>
          <w:i w:val="false"/>
          <w:color w:val="000000"/>
        </w:rPr>
        <w:t xml:space="preserve"> 13-бап. Білім беру мазмұнының ұғымы</w:t>
      </w:r>
    </w:p>
    <w:bookmarkEnd w:id="401"/>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9" w:id="402"/>
    <w:p>
      <w:pPr>
        <w:spacing w:after="0"/>
        <w:ind w:left="0"/>
        <w:jc w:val="left"/>
      </w:pPr>
      <w:r>
        <w:rPr>
          <w:rFonts w:ascii="Times New Roman"/>
          <w:b/>
          <w:i w:val="false"/>
          <w:color w:val="000000"/>
        </w:rPr>
        <w:t xml:space="preserve"> 14-бап. Білім беру бағдарламалары</w:t>
      </w:r>
    </w:p>
    <w:bookmarkEnd w:id="402"/>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03"/>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03"/>
    <w:bookmarkStart w:name="z354" w:id="404"/>
    <w:p>
      <w:pPr>
        <w:spacing w:after="0"/>
        <w:ind w:left="0"/>
        <w:jc w:val="both"/>
      </w:pPr>
      <w:r>
        <w:rPr>
          <w:rFonts w:ascii="Times New Roman"/>
          <w:b w:val="false"/>
          <w:i w:val="false"/>
          <w:color w:val="000000"/>
          <w:sz w:val="28"/>
        </w:rPr>
        <w:t>
      1) жалпы білім беретін (үлгілік, жұмыстық);</w:t>
      </w:r>
    </w:p>
    <w:bookmarkEnd w:id="404"/>
    <w:bookmarkStart w:name="z355" w:id="405"/>
    <w:p>
      <w:pPr>
        <w:spacing w:after="0"/>
        <w:ind w:left="0"/>
        <w:jc w:val="both"/>
      </w:pPr>
      <w:r>
        <w:rPr>
          <w:rFonts w:ascii="Times New Roman"/>
          <w:b w:val="false"/>
          <w:i w:val="false"/>
          <w:color w:val="000000"/>
          <w:sz w:val="28"/>
        </w:rPr>
        <w:t>
      2) кәсіптік (үлгілік, жұмыстық);</w:t>
      </w:r>
    </w:p>
    <w:bookmarkEnd w:id="405"/>
    <w:bookmarkStart w:name="z356" w:id="406"/>
    <w:p>
      <w:pPr>
        <w:spacing w:after="0"/>
        <w:ind w:left="0"/>
        <w:jc w:val="both"/>
      </w:pPr>
      <w:r>
        <w:rPr>
          <w:rFonts w:ascii="Times New Roman"/>
          <w:b w:val="false"/>
          <w:i w:val="false"/>
          <w:color w:val="000000"/>
          <w:sz w:val="28"/>
        </w:rPr>
        <w:t>
      3) қосымша болып бөлінеді.</w:t>
      </w:r>
    </w:p>
    <w:bookmarkEnd w:id="406"/>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07"/>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07"/>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08"/>
    <w:p>
      <w:pPr>
        <w:spacing w:after="0"/>
        <w:ind w:left="0"/>
        <w:jc w:val="both"/>
      </w:pPr>
      <w:r>
        <w:rPr>
          <w:rFonts w:ascii="Times New Roman"/>
          <w:b w:val="false"/>
          <w:i w:val="false"/>
          <w:color w:val="000000"/>
          <w:sz w:val="28"/>
        </w:rPr>
        <w:t>
      1) мектепке дейінгі тәрбие мен оқыту;</w:t>
      </w:r>
    </w:p>
    <w:bookmarkEnd w:id="408"/>
    <w:bookmarkStart w:name="z359" w:id="409"/>
    <w:p>
      <w:pPr>
        <w:spacing w:after="0"/>
        <w:ind w:left="0"/>
        <w:jc w:val="both"/>
      </w:pPr>
      <w:r>
        <w:rPr>
          <w:rFonts w:ascii="Times New Roman"/>
          <w:b w:val="false"/>
          <w:i w:val="false"/>
          <w:color w:val="000000"/>
          <w:sz w:val="28"/>
        </w:rPr>
        <w:t>
      2) бастауыш білім беру;</w:t>
      </w:r>
    </w:p>
    <w:bookmarkEnd w:id="409"/>
    <w:bookmarkStart w:name="z360" w:id="410"/>
    <w:p>
      <w:pPr>
        <w:spacing w:after="0"/>
        <w:ind w:left="0"/>
        <w:jc w:val="both"/>
      </w:pPr>
      <w:r>
        <w:rPr>
          <w:rFonts w:ascii="Times New Roman"/>
          <w:b w:val="false"/>
          <w:i w:val="false"/>
          <w:color w:val="000000"/>
          <w:sz w:val="28"/>
        </w:rPr>
        <w:t>
      3) негізгі орта білім беру;</w:t>
      </w:r>
    </w:p>
    <w:bookmarkEnd w:id="410"/>
    <w:bookmarkStart w:name="z361" w:id="411"/>
    <w:p>
      <w:pPr>
        <w:spacing w:after="0"/>
        <w:ind w:left="0"/>
        <w:jc w:val="both"/>
      </w:pPr>
      <w:r>
        <w:rPr>
          <w:rFonts w:ascii="Times New Roman"/>
          <w:b w:val="false"/>
          <w:i w:val="false"/>
          <w:color w:val="000000"/>
          <w:sz w:val="28"/>
        </w:rPr>
        <w:t>
      4) жалпы орта білім беру болып бөлінеді.</w:t>
      </w:r>
    </w:p>
    <w:bookmarkEnd w:id="411"/>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bookmarkStart w:name="z362" w:id="412"/>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12"/>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13"/>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13"/>
    <w:bookmarkStart w:name="z368" w:id="414"/>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14"/>
    <w:bookmarkStart w:name="z369" w:id="415"/>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16"/>
    <w:p>
      <w:pPr>
        <w:spacing w:after="0"/>
        <w:ind w:left="0"/>
        <w:jc w:val="both"/>
      </w:pP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16"/>
    <w:bookmarkStart w:name="z968" w:id="417"/>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17"/>
    <w:bookmarkStart w:name="z372" w:id="418"/>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0" w:id="419"/>
    <w:p>
      <w:pPr>
        <w:spacing w:after="0"/>
        <w:ind w:left="0"/>
        <w:jc w:val="left"/>
      </w:pPr>
      <w:r>
        <w:rPr>
          <w:rFonts w:ascii="Times New Roman"/>
          <w:b/>
          <w:i w:val="false"/>
          <w:color w:val="000000"/>
        </w:rPr>
        <w:t xml:space="preserve"> 15-бап. Мектепке дейінгі тәрбие мен оқытудың жалпы білім беретін оқу бағдарламалары</w:t>
      </w:r>
    </w:p>
    <w:bookmarkEnd w:id="419"/>
    <w:bookmarkStart w:name="z373" w:id="420"/>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20"/>
    <w:bookmarkStart w:name="z374" w:id="421"/>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21"/>
    <w:bookmarkStart w:name="z375" w:id="422"/>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22"/>
    <w:bookmarkStart w:name="z376" w:id="423"/>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23"/>
    <w:bookmarkStart w:name="z377" w:id="424"/>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24"/>
    <w:bookmarkStart w:name="z21" w:id="425"/>
    <w:p>
      <w:pPr>
        <w:spacing w:after="0"/>
        <w:ind w:left="0"/>
        <w:jc w:val="left"/>
      </w:pPr>
      <w:r>
        <w:rPr>
          <w:rFonts w:ascii="Times New Roman"/>
          <w:b/>
          <w:i w:val="false"/>
          <w:color w:val="000000"/>
        </w:rPr>
        <w:t xml:space="preserve"> 16-бап. Бастауыш, негізгі орта және жалпы орта білім берудің жалпы білім беретін оқу бағдарламалары</w:t>
      </w:r>
    </w:p>
    <w:bookmarkEnd w:id="425"/>
    <w:bookmarkStart w:name="z378" w:id="426"/>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26"/>
    <w:bookmarkStart w:name="z379" w:id="427"/>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27"/>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28"/>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28"/>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2" w:id="429"/>
    <w:p>
      <w:pPr>
        <w:spacing w:after="0"/>
        <w:ind w:left="0"/>
        <w:jc w:val="left"/>
      </w:pPr>
      <w:r>
        <w:rPr>
          <w:rFonts w:ascii="Times New Roman"/>
          <w:b/>
          <w:i w:val="false"/>
          <w:color w:val="000000"/>
        </w:rPr>
        <w:t xml:space="preserve"> 17-бап. Техникалық және кәсіптік білімнің білім беру бағдарламалары</w:t>
      </w:r>
    </w:p>
    <w:bookmarkEnd w:id="429"/>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30"/>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30"/>
    <w:bookmarkStart w:name="z382" w:id="431"/>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31"/>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bookmarkStart w:name="z386" w:id="432"/>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32"/>
    <w:bookmarkStart w:name="z387" w:id="433"/>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33"/>
    <w:bookmarkStart w:name="z388" w:id="434"/>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34"/>
    <w:bookmarkStart w:name="z363" w:id="435"/>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23" w:id="436"/>
    <w:p>
      <w:pPr>
        <w:spacing w:after="0"/>
        <w:ind w:left="0"/>
        <w:jc w:val="left"/>
      </w:pPr>
      <w:r>
        <w:rPr>
          <w:rFonts w:ascii="Times New Roman"/>
          <w:b/>
          <w:i w:val="false"/>
          <w:color w:val="000000"/>
        </w:rPr>
        <w:t xml:space="preserve"> 18-бап. Мамандандырылған жалпы білім беретін оқу бағдарламалары</w:t>
      </w:r>
    </w:p>
    <w:bookmarkEnd w:id="436"/>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bookmarkStart w:name="z24" w:id="437"/>
    <w:p>
      <w:pPr>
        <w:spacing w:after="0"/>
        <w:ind w:left="0"/>
        <w:jc w:val="left"/>
      </w:pPr>
      <w:r>
        <w:rPr>
          <w:rFonts w:ascii="Times New Roman"/>
          <w:b/>
          <w:i w:val="false"/>
          <w:color w:val="000000"/>
        </w:rPr>
        <w:t xml:space="preserve"> 19-бап. Арнайы оқу бағдарламалары</w:t>
      </w:r>
    </w:p>
    <w:bookmarkEnd w:id="437"/>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38"/>
    <w:p>
      <w:pPr>
        <w:spacing w:after="0"/>
        <w:ind w:left="0"/>
        <w:jc w:val="both"/>
      </w:pPr>
      <w:r>
        <w:rPr>
          <w:rFonts w:ascii="Times New Roman"/>
          <w:b w:val="false"/>
          <w:i w:val="false"/>
          <w:color w:val="000000"/>
          <w:sz w:val="28"/>
        </w:rPr>
        <w:t>
       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38"/>
    <w:bookmarkStart w:name="z390" w:id="439"/>
    <w:p>
      <w:pPr>
        <w:spacing w:after="0"/>
        <w:ind w:left="0"/>
        <w:jc w:val="both"/>
      </w:pPr>
      <w:r>
        <w:rPr>
          <w:rFonts w:ascii="Times New Roman"/>
          <w:b w:val="false"/>
          <w:i w:val="false"/>
          <w:color w:val="000000"/>
          <w:sz w:val="28"/>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bookmarkEnd w:id="439"/>
    <w:bookmarkStart w:name="z391" w:id="440"/>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5" w:id="441"/>
    <w:p>
      <w:pPr>
        <w:spacing w:after="0"/>
        <w:ind w:left="0"/>
        <w:jc w:val="left"/>
      </w:pPr>
      <w:r>
        <w:rPr>
          <w:rFonts w:ascii="Times New Roman"/>
          <w:b/>
          <w:i w:val="false"/>
          <w:color w:val="000000"/>
        </w:rPr>
        <w:t xml:space="preserve"> 20-бап. Орта білімнен кейінгі білімнің білім беру бағдарламалары</w:t>
      </w:r>
    </w:p>
    <w:bookmarkEnd w:id="441"/>
    <w:bookmarkStart w:name="z392" w:id="442"/>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42"/>
    <w:bookmarkStart w:name="z364" w:id="443"/>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  </w:t>
      </w:r>
      <w:r>
        <w:br/>
      </w:r>
      <w:r>
        <w:rPr>
          <w:rFonts w:ascii="Times New Roman"/>
          <w:b w:val="false"/>
          <w:i w:val="false"/>
          <w:color w:val="000000"/>
          <w:sz w:val="28"/>
        </w:rPr>
        <w:t>
</w:t>
      </w:r>
    </w:p>
    <w:bookmarkStart w:name="z26" w:id="444"/>
    <w:p>
      <w:pPr>
        <w:spacing w:after="0"/>
        <w:ind w:left="0"/>
        <w:jc w:val="left"/>
      </w:pPr>
      <w:r>
        <w:rPr>
          <w:rFonts w:ascii="Times New Roman"/>
          <w:b/>
          <w:i w:val="false"/>
          <w:color w:val="000000"/>
        </w:rPr>
        <w:t xml:space="preserve"> 21-бап. Жоғары білімнің білім беру бағдарламалары</w:t>
      </w:r>
    </w:p>
    <w:bookmarkEnd w:id="444"/>
    <w:bookmarkStart w:name="z396" w:id="445"/>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45"/>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46"/>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46"/>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47"/>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47"/>
    <w:bookmarkStart w:name="z393" w:id="448"/>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448"/>
    <w:bookmarkStart w:name="z394" w:id="449"/>
    <w:p>
      <w:pPr>
        <w:spacing w:after="0"/>
        <w:ind w:left="0"/>
        <w:jc w:val="both"/>
      </w:pPr>
      <w:r>
        <w:rPr>
          <w:rFonts w:ascii="Times New Roman"/>
          <w:b w:val="false"/>
          <w:i w:val="false"/>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49"/>
    <w:p>
      <w:pPr>
        <w:spacing w:after="0"/>
        <w:ind w:left="0"/>
        <w:jc w:val="both"/>
      </w:pPr>
      <w:r>
        <w:rPr>
          <w:rFonts w:ascii="Times New Roman"/>
          <w:b w:val="false"/>
          <w:i w:val="false"/>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7" w:id="450"/>
    <w:p>
      <w:pPr>
        <w:spacing w:after="0"/>
        <w:ind w:left="0"/>
        <w:jc w:val="left"/>
      </w:pPr>
      <w:r>
        <w:rPr>
          <w:rFonts w:ascii="Times New Roman"/>
          <w:b/>
          <w:i w:val="false"/>
          <w:color w:val="000000"/>
        </w:rPr>
        <w:t xml:space="preserve"> 22-бап. Жоғары оқу орнынан кейінгі білімнің білім беру бағдарламалары</w:t>
      </w:r>
    </w:p>
    <w:bookmarkEnd w:id="450"/>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451"/>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bookmarkEnd w:id="451"/>
    <w:bookmarkStart w:name="z403" w:id="452"/>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52"/>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453"/>
    <w:p>
      <w:pPr>
        <w:spacing w:after="0"/>
        <w:ind w:left="0"/>
        <w:jc w:val="both"/>
      </w:pPr>
      <w:r>
        <w:rPr>
          <w:rFonts w:ascii="Times New Roman"/>
          <w:b w:val="false"/>
          <w:i w:val="false"/>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 w:id="454"/>
    <w:p>
      <w:pPr>
        <w:spacing w:after="0"/>
        <w:ind w:left="0"/>
        <w:jc w:val="left"/>
      </w:pPr>
      <w:r>
        <w:rPr>
          <w:rFonts w:ascii="Times New Roman"/>
          <w:b/>
          <w:i w:val="false"/>
          <w:color w:val="000000"/>
        </w:rPr>
        <w:t xml:space="preserve"> 23-бап. Қосымша білім беретін білім беру бағдарламалары</w:t>
      </w:r>
    </w:p>
    <w:bookmarkEnd w:id="454"/>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455"/>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55"/>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456"/>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456"/>
    <w:bookmarkStart w:name="z407" w:id="457"/>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457"/>
    <w:bookmarkStart w:name="z408" w:id="458"/>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bookmarkEnd w:id="458"/>
    <w:bookmarkStart w:name="z1064" w:id="459"/>
    <w:p>
      <w:pPr>
        <w:spacing w:after="0"/>
        <w:ind w:left="0"/>
        <w:jc w:val="both"/>
      </w:pPr>
      <w:r>
        <w:rPr>
          <w:rFonts w:ascii="Times New Roman"/>
          <w:b w:val="false"/>
          <w:i w:val="false"/>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459"/>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460"/>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9" w:id="461"/>
    <w:p>
      <w:pPr>
        <w:spacing w:after="0"/>
        <w:ind w:left="0"/>
        <w:jc w:val="left"/>
      </w:pPr>
      <w:r>
        <w:rPr>
          <w:rFonts w:ascii="Times New Roman"/>
          <w:b/>
          <w:i w:val="false"/>
          <w:color w:val="000000"/>
        </w:rPr>
        <w:t xml:space="preserve"> 24-бап. Ересектерге білім беру</w:t>
      </w:r>
    </w:p>
    <w:bookmarkEnd w:id="461"/>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30" w:id="462"/>
    <w:p>
      <w:pPr>
        <w:spacing w:after="0"/>
        <w:ind w:left="0"/>
        <w:jc w:val="left"/>
      </w:pPr>
      <w:r>
        <w:rPr>
          <w:rFonts w:ascii="Times New Roman"/>
          <w:b/>
          <w:i w:val="false"/>
          <w:color w:val="000000"/>
        </w:rPr>
        <w:t xml:space="preserve"> 25-бап. Эксперименттік білім беру бағдарламалары</w:t>
      </w:r>
    </w:p>
    <w:bookmarkEnd w:id="462"/>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463"/>
    <w:p>
      <w:pPr>
        <w:spacing w:after="0"/>
        <w:ind w:left="0"/>
        <w:jc w:val="left"/>
      </w:pPr>
      <w:r>
        <w:rPr>
          <w:rFonts w:ascii="Times New Roman"/>
          <w:b/>
          <w:i w:val="false"/>
          <w:color w:val="000000"/>
        </w:rPr>
        <w:t xml:space="preserve"> 5-тарау. БІЛІМ БЕРУ ҚЫЗМЕТІН ҰЙЫМДАСТЫРУ</w:t>
      </w:r>
    </w:p>
    <w:bookmarkEnd w:id="463"/>
    <w:bookmarkStart w:name="z32" w:id="464"/>
    <w:p>
      <w:pPr>
        <w:spacing w:after="0"/>
        <w:ind w:left="0"/>
        <w:jc w:val="left"/>
      </w:pPr>
      <w:r>
        <w:rPr>
          <w:rFonts w:ascii="Times New Roman"/>
          <w:b/>
          <w:i w:val="false"/>
          <w:color w:val="000000"/>
        </w:rPr>
        <w:t xml:space="preserve"> 26-бап. Білім алушылар мен тәрбиеленушілерді білім беру ұйымдарына қабылдауға қойылатын жалпы талаптар</w:t>
      </w:r>
    </w:p>
    <w:bookmarkEnd w:id="464"/>
    <w:bookmarkStart w:name="z410" w:id="465"/>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466"/>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w:t>
      </w:r>
    </w:p>
    <w:bookmarkEnd w:id="466"/>
    <w:bookmarkStart w:name="z860" w:id="467"/>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467"/>
    <w:bookmarkStart w:name="z412" w:id="468"/>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468"/>
    <w:bookmarkStart w:name="z745" w:id="469"/>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469"/>
    <w:bookmarkStart w:name="z413" w:id="470"/>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470"/>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471"/>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471"/>
    <w:bookmarkStart w:name="z415" w:id="472"/>
    <w:p>
      <w:pPr>
        <w:spacing w:after="0"/>
        <w:ind w:left="0"/>
        <w:jc w:val="both"/>
      </w:pPr>
      <w:r>
        <w:rPr>
          <w:rFonts w:ascii="Times New Roman"/>
          <w:b w:val="false"/>
          <w:i w:val="false"/>
          <w:color w:val="000000"/>
          <w:sz w:val="28"/>
        </w:rPr>
        <w:t>
      1) "Алтын белгi" белгiсімен марапатталған адамдардың;</w:t>
      </w:r>
    </w:p>
    <w:bookmarkEnd w:id="472"/>
    <w:p>
      <w:pPr>
        <w:spacing w:after="0"/>
        <w:ind w:left="0"/>
        <w:jc w:val="both"/>
      </w:pPr>
      <w:r>
        <w:rPr>
          <w:rFonts w:ascii="Times New Roman"/>
          <w:b w:val="false"/>
          <w:i w:val="false"/>
          <w:color w:val="000000"/>
          <w:sz w:val="28"/>
        </w:rPr>
        <w:t>
      1-1) патриоттық танытқаны және белсенді азаматтық ұстанымы үшін ерекшелік белгісімен наградталған адамдардың;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5" w:id="473"/>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473"/>
    <w:bookmarkStart w:name="z416" w:id="474"/>
    <w:p>
      <w:pPr>
        <w:spacing w:after="0"/>
        <w:ind w:left="0"/>
        <w:jc w:val="both"/>
      </w:pPr>
      <w:r>
        <w:rPr>
          <w:rFonts w:ascii="Times New Roman"/>
          <w:b w:val="false"/>
          <w:i w:val="false"/>
          <w:color w:val="000000"/>
          <w:sz w:val="28"/>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474"/>
    <w:bookmarkStart w:name="z1040" w:id="475"/>
    <w:p>
      <w:pPr>
        <w:spacing w:after="0"/>
        <w:ind w:left="0"/>
        <w:jc w:val="both"/>
      </w:pPr>
      <w:r>
        <w:rPr>
          <w:rFonts w:ascii="Times New Roman"/>
          <w:b w:val="false"/>
          <w:i w:val="false"/>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bookmarkEnd w:id="475"/>
    <w:bookmarkStart w:name="z861" w:id="476"/>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476"/>
    <w:bookmarkStart w:name="z417" w:id="477"/>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477"/>
    <w:bookmarkStart w:name="z418" w:id="478"/>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478"/>
    <w:bookmarkStart w:name="z419" w:id="479"/>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479"/>
    <w:bookmarkStart w:name="z420" w:id="480"/>
    <w:p>
      <w:pPr>
        <w:spacing w:after="0"/>
        <w:ind w:left="0"/>
        <w:jc w:val="both"/>
      </w:pPr>
      <w:r>
        <w:rPr>
          <w:rFonts w:ascii="Times New Roman"/>
          <w:b w:val="false"/>
          <w:i w:val="false"/>
          <w:color w:val="000000"/>
          <w:sz w:val="28"/>
        </w:rPr>
        <w:t>
      1) I, II топтағы мүгедектер, бала кезінен мүгедектер, мүгедек-балалар арасынан шыққан азаматтар үшін;</w:t>
      </w:r>
    </w:p>
    <w:bookmarkEnd w:id="480"/>
    <w:bookmarkStart w:name="z421" w:id="481"/>
    <w:p>
      <w:pPr>
        <w:spacing w:after="0"/>
        <w:ind w:left="0"/>
        <w:jc w:val="both"/>
      </w:pPr>
      <w:r>
        <w:rPr>
          <w:rFonts w:ascii="Times New Roman"/>
          <w:b w:val="false"/>
          <w:i w:val="false"/>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bookmarkEnd w:id="481"/>
    <w:bookmarkStart w:name="z422" w:id="482"/>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482"/>
    <w:bookmarkStart w:name="z423" w:id="483"/>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483"/>
    <w:bookmarkStart w:name="z424" w:id="484"/>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484"/>
    <w:bookmarkStart w:name="z574" w:id="485"/>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bookmarkEnd w:id="485"/>
    <w:bookmarkStart w:name="z425" w:id="486"/>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486"/>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Start w:name="z426" w:id="487"/>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487"/>
    <w:bookmarkStart w:name="z427" w:id="488"/>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488"/>
    <w:bookmarkStart w:name="z428" w:id="489"/>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489"/>
    <w:bookmarkStart w:name="z429" w:id="490"/>
    <w:p>
      <w:pPr>
        <w:spacing w:after="0"/>
        <w:ind w:left="0"/>
        <w:jc w:val="both"/>
      </w:pPr>
      <w:r>
        <w:rPr>
          <w:rFonts w:ascii="Times New Roman"/>
          <w:b w:val="false"/>
          <w:i w:val="false"/>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 w:id="491"/>
    <w:p>
      <w:pPr>
        <w:spacing w:after="0"/>
        <w:ind w:left="0"/>
        <w:jc w:val="left"/>
      </w:pPr>
      <w:r>
        <w:rPr>
          <w:rFonts w:ascii="Times New Roman"/>
          <w:b/>
          <w:i w:val="false"/>
          <w:color w:val="000000"/>
        </w:rPr>
        <w:t xml:space="preserve"> 27-бап. Білім алу нысандары</w:t>
      </w:r>
    </w:p>
    <w:bookmarkEnd w:id="491"/>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4" w:id="492"/>
    <w:p>
      <w:pPr>
        <w:spacing w:after="0"/>
        <w:ind w:left="0"/>
        <w:jc w:val="left"/>
      </w:pPr>
      <w:r>
        <w:rPr>
          <w:rFonts w:ascii="Times New Roman"/>
          <w:b/>
          <w:i w:val="false"/>
          <w:color w:val="000000"/>
        </w:rPr>
        <w:t xml:space="preserve"> 28-бап. Оқу-тәрбие процесін ұйымдастыру</w:t>
      </w:r>
    </w:p>
    <w:bookmarkEnd w:id="492"/>
    <w:bookmarkStart w:name="z430" w:id="493"/>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493"/>
    <w:bookmarkStart w:name="z143" w:id="494"/>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494"/>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495"/>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495"/>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496"/>
    <w:p>
      <w:pPr>
        <w:spacing w:after="0"/>
        <w:ind w:left="0"/>
        <w:jc w:val="both"/>
      </w:pPr>
      <w:r>
        <w:rPr>
          <w:rFonts w:ascii="Times New Roman"/>
          <w:b w:val="false"/>
          <w:i w:val="false"/>
          <w:color w:val="000000"/>
          <w:sz w:val="28"/>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496"/>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497"/>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497"/>
    <w:bookmarkStart w:name="z147" w:id="498"/>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498"/>
    <w:bookmarkStart w:name="z148" w:id="499"/>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499"/>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00"/>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00"/>
    <w:bookmarkStart w:name="z150" w:id="501"/>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01"/>
    <w:bookmarkStart w:name="z151" w:id="502"/>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02"/>
    <w:bookmarkStart w:name="z154" w:id="503"/>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35" w:id="504"/>
    <w:p>
      <w:pPr>
        <w:spacing w:after="0"/>
        <w:ind w:left="0"/>
        <w:jc w:val="left"/>
      </w:pPr>
      <w:r>
        <w:rPr>
          <w:rFonts w:ascii="Times New Roman"/>
          <w:b/>
          <w:i w:val="false"/>
          <w:color w:val="000000"/>
        </w:rPr>
        <w:t xml:space="preserve"> 29-бап. Оқу-әдістемелік және ғылыми-әдістемелік жұмысты ұйымдастыру</w:t>
      </w:r>
    </w:p>
    <w:bookmarkEnd w:id="504"/>
    <w:bookmarkStart w:name="z431" w:id="505"/>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bookmarkEnd w:id="505"/>
    <w:bookmarkStart w:name="z432" w:id="506"/>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06"/>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07"/>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6" w:id="508"/>
    <w:p>
      <w:pPr>
        <w:spacing w:after="0"/>
        <w:ind w:left="0"/>
        <w:jc w:val="left"/>
      </w:pPr>
      <w:r>
        <w:rPr>
          <w:rFonts w:ascii="Times New Roman"/>
          <w:b/>
          <w:i w:val="false"/>
          <w:color w:val="000000"/>
        </w:rPr>
        <w:t xml:space="preserve"> 30-бап. Мектепке дейінгі тәрбие мен оқыту</w:t>
      </w:r>
    </w:p>
    <w:bookmarkEnd w:id="508"/>
    <w:bookmarkStart w:name="z434" w:id="509"/>
    <w:p>
      <w:pPr>
        <w:spacing w:after="0"/>
        <w:ind w:left="0"/>
        <w:jc w:val="both"/>
      </w:pPr>
      <w:r>
        <w:rPr>
          <w:rFonts w:ascii="Times New Roman"/>
          <w:b w:val="false"/>
          <w:i w:val="false"/>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bookmarkEnd w:id="509"/>
    <w:bookmarkStart w:name="z436" w:id="510"/>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10"/>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bookmarkStart w:name="z1074" w:id="511"/>
    <w:p>
      <w:pPr>
        <w:spacing w:after="0"/>
        <w:ind w:left="0"/>
        <w:jc w:val="both"/>
      </w:pPr>
      <w:r>
        <w:rPr>
          <w:rFonts w:ascii="Times New Roman"/>
          <w:b w:val="false"/>
          <w:i w:val="false"/>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11"/>
    <w:p>
      <w:pPr>
        <w:spacing w:after="0"/>
        <w:ind w:left="0"/>
        <w:jc w:val="both"/>
      </w:pPr>
      <w:r>
        <w:rPr>
          <w:rFonts w:ascii="Times New Roman"/>
          <w:b w:val="false"/>
          <w:i w:val="false"/>
          <w:color w:val="000000"/>
          <w:sz w:val="28"/>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 w:id="512"/>
    <w:p>
      <w:pPr>
        <w:spacing w:after="0"/>
        <w:ind w:left="0"/>
        <w:jc w:val="left"/>
      </w:pPr>
      <w:r>
        <w:rPr>
          <w:rFonts w:ascii="Times New Roman"/>
          <w:b/>
          <w:i w:val="false"/>
          <w:color w:val="000000"/>
        </w:rPr>
        <w:t xml:space="preserve">  31-бап. Бастауыш, негізгі орта және жалпы орта білім беру</w:t>
      </w:r>
    </w:p>
    <w:bookmarkEnd w:id="512"/>
    <w:bookmarkStart w:name="z437" w:id="513"/>
    <w:p>
      <w:pPr>
        <w:spacing w:after="0"/>
        <w:ind w:left="0"/>
        <w:jc w:val="both"/>
      </w:pPr>
      <w:r>
        <w:rPr>
          <w:rFonts w:ascii="Times New Roman"/>
          <w:b w:val="false"/>
          <w:i w:val="false"/>
          <w:color w:val="000000"/>
          <w:sz w:val="28"/>
        </w:rPr>
        <w:t>
      1. 1-сыныпқа оқуға балалар алты жастан қабылданады.</w:t>
      </w:r>
    </w:p>
    <w:bookmarkEnd w:id="513"/>
    <w:bookmarkStart w:name="z438" w:id="514"/>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14"/>
    <w:bookmarkStart w:name="z439" w:id="515"/>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15"/>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8" w:id="516"/>
    <w:p>
      <w:pPr>
        <w:spacing w:after="0"/>
        <w:ind w:left="0"/>
        <w:jc w:val="left"/>
      </w:pPr>
      <w:r>
        <w:rPr>
          <w:rFonts w:ascii="Times New Roman"/>
          <w:b/>
          <w:i w:val="false"/>
          <w:color w:val="000000"/>
        </w:rPr>
        <w:t xml:space="preserve"> 32-бап. Техникалық және кәсіптік білім беру</w:t>
      </w:r>
    </w:p>
    <w:bookmarkEnd w:id="516"/>
    <w:bookmarkStart w:name="z440" w:id="517"/>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17"/>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52" w:id="518"/>
    <w:p>
      <w:pPr>
        <w:spacing w:after="0"/>
        <w:ind w:left="0"/>
        <w:jc w:val="both"/>
      </w:pPr>
      <w:r>
        <w:rPr>
          <w:rFonts w:ascii="Times New Roman"/>
          <w:b w:val="false"/>
          <w:i w:val="false"/>
          <w:color w:val="000000"/>
          <w:sz w:val="28"/>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bookmarkEnd w:id="518"/>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5" w:id="519"/>
    <w:p>
      <w:pPr>
        <w:spacing w:after="0"/>
        <w:ind w:left="0"/>
        <w:jc w:val="left"/>
      </w:pPr>
      <w:r>
        <w:rPr>
          <w:rFonts w:ascii="Times New Roman"/>
          <w:b/>
          <w:i w:val="false"/>
          <w:color w:val="000000"/>
        </w:rPr>
        <w:t xml:space="preserve"> 32-1-бап. Кәсіптік даярлық</w:t>
      </w:r>
    </w:p>
    <w:bookmarkEnd w:id="519"/>
    <w:bookmarkStart w:name="z862" w:id="520"/>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20"/>
    <w:bookmarkStart w:name="z863" w:id="521"/>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21"/>
    <w:bookmarkStart w:name="z864" w:id="522"/>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22"/>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23"/>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39" w:id="524"/>
    <w:p>
      <w:pPr>
        <w:spacing w:after="0"/>
        <w:ind w:left="0"/>
        <w:jc w:val="left"/>
      </w:pPr>
      <w:r>
        <w:rPr>
          <w:rFonts w:ascii="Times New Roman"/>
          <w:b/>
          <w:i w:val="false"/>
          <w:color w:val="000000"/>
        </w:rPr>
        <w:t xml:space="preserve"> 33-бап. Орта білімнен кейінгі білім беру</w:t>
      </w:r>
    </w:p>
    <w:bookmarkEnd w:id="524"/>
    <w:p>
      <w:pPr>
        <w:spacing w:after="0"/>
        <w:ind w:left="0"/>
        <w:jc w:val="both"/>
      </w:pPr>
      <w:r>
        <w:rPr>
          <w:rFonts w:ascii="Times New Roman"/>
          <w:b w:val="false"/>
          <w:i w:val="false"/>
          <w:color w:val="000000"/>
          <w:sz w:val="28"/>
        </w:rPr>
        <w:t>
      Орта білімнен кейінгі білімнің білім беру бағдарламалары колледждерде және жоғары колледждерде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бағдарламалары бойынша кадрларды даярлау, тізбесін білім беру саласындағы уәкілетті орган бекітетін мамандықтар бойынша жүзеге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 w:id="525"/>
    <w:p>
      <w:pPr>
        <w:spacing w:after="0"/>
        <w:ind w:left="0"/>
        <w:jc w:val="left"/>
      </w:pPr>
      <w:r>
        <w:rPr>
          <w:rFonts w:ascii="Times New Roman"/>
          <w:b/>
          <w:i w:val="false"/>
          <w:color w:val="000000"/>
        </w:rPr>
        <w:t xml:space="preserve"> 34-бап. Жоғары техникалық мектептер</w:t>
      </w:r>
    </w:p>
    <w:bookmarkEnd w:id="525"/>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41" w:id="526"/>
    <w:p>
      <w:pPr>
        <w:spacing w:after="0"/>
        <w:ind w:left="0"/>
        <w:jc w:val="left"/>
      </w:pPr>
      <w:r>
        <w:rPr>
          <w:rFonts w:ascii="Times New Roman"/>
          <w:b/>
          <w:i w:val="false"/>
          <w:color w:val="000000"/>
        </w:rPr>
        <w:t xml:space="preserve"> 35-бап. Жоғары білім беру</w:t>
      </w:r>
    </w:p>
    <w:bookmarkEnd w:id="526"/>
    <w:bookmarkStart w:name="z442" w:id="527"/>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27"/>
    <w:bookmarkStart w:name="z443" w:id="528"/>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28"/>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pPr>
        <w:spacing w:after="0"/>
        <w:ind w:left="0"/>
        <w:jc w:val="both"/>
      </w:pPr>
      <w:r>
        <w:rPr>
          <w:rFonts w:ascii="Times New Roman"/>
          <w:b w:val="false"/>
          <w:i w:val="false"/>
          <w:color w:val="000000"/>
          <w:sz w:val="28"/>
        </w:rPr>
        <w:t>
      Мәдениет саласындағы жоғары және (немесе) жоғары оқу орнынан кейінгі білім беру ұйымдарын қоспағанда, жоғары және (немесе) жоғары оқу орнынан кейінгі білім беру ұйымдары техникалық және кәсіптік, орта білімнен кейінгі білімнің білім беру бағдарламалары бойынша оқу процесін жоғары және (немесе) жоғары оқу орнынан кейінгі білім беру ұйымдарының ақылы қызметтер көрсетуден алатын кірістері есебінен қамтамасыз етеді.</w:t>
      </w:r>
    </w:p>
    <w:bookmarkStart w:name="z444" w:id="529"/>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29"/>
    <w:bookmarkStart w:name="z445" w:id="530"/>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2" w:id="531"/>
    <w:p>
      <w:pPr>
        <w:spacing w:after="0"/>
        <w:ind w:left="0"/>
        <w:jc w:val="left"/>
      </w:pPr>
      <w:r>
        <w:rPr>
          <w:rFonts w:ascii="Times New Roman"/>
          <w:b/>
          <w:i w:val="false"/>
          <w:color w:val="000000"/>
        </w:rPr>
        <w:t xml:space="preserve"> 36-бап. Жоғары оқу орнынан кейінгі білім беру</w:t>
      </w:r>
    </w:p>
    <w:bookmarkEnd w:id="531"/>
    <w:bookmarkStart w:name="z446" w:id="532"/>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32"/>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оқу нысанында жүзеге асырылады.</w:t>
      </w:r>
    </w:p>
    <w:bookmarkStart w:name="z447" w:id="533"/>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33"/>
    <w:bookmarkStart w:name="z448" w:id="534"/>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34"/>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35"/>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35"/>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36"/>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36"/>
    <w:bookmarkStart w:name="z452" w:id="537"/>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37"/>
    <w:p>
      <w:pPr>
        <w:spacing w:after="0"/>
        <w:ind w:left="0"/>
        <w:jc w:val="both"/>
      </w:pPr>
      <w:r>
        <w:rPr>
          <w:rFonts w:ascii="Times New Roman"/>
          <w:b w:val="false"/>
          <w:i w:val="false"/>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 w:id="538"/>
    <w:p>
      <w:pPr>
        <w:spacing w:after="0"/>
        <w:ind w:left="0"/>
        <w:jc w:val="left"/>
      </w:pPr>
      <w:r>
        <w:rPr>
          <w:rFonts w:ascii="Times New Roman"/>
          <w:b/>
          <w:i w:val="false"/>
          <w:color w:val="000000"/>
        </w:rPr>
        <w:t xml:space="preserve"> 37-бап. Қосымша білім беру</w:t>
      </w:r>
    </w:p>
    <w:bookmarkEnd w:id="538"/>
    <w:bookmarkStart w:name="z453" w:id="539"/>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39"/>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40"/>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40"/>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41"/>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41"/>
    <w:bookmarkStart w:name="z455" w:id="542"/>
    <w:p>
      <w:pPr>
        <w:spacing w:after="0"/>
        <w:ind w:left="0"/>
        <w:jc w:val="both"/>
      </w:pPr>
      <w:r>
        <w:rPr>
          <w:rFonts w:ascii="Times New Roman"/>
          <w:b w:val="false"/>
          <w:i w:val="false"/>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42"/>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43"/>
    <w:p>
      <w:pPr>
        <w:spacing w:after="0"/>
        <w:ind w:left="0"/>
        <w:jc w:val="both"/>
      </w:pPr>
      <w:r>
        <w:rPr>
          <w:rFonts w:ascii="Times New Roman"/>
          <w:b w:val="false"/>
          <w:i w:val="false"/>
          <w:color w:val="000000"/>
          <w:sz w:val="28"/>
        </w:rPr>
        <w:t>
      4. Бiлiм беру ұйымдары басшы кадрларының, педагогтерінің және ғылыми қызметкерлерiнiң бiлiктiлiгiн арттыру бес жылда кемiнде бiр рет жүзеге асырылады.</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8" w:id="544"/>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44"/>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45"/>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45"/>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69" w:id="546"/>
    <w:p>
      <w:pPr>
        <w:spacing w:after="0"/>
        <w:ind w:left="0"/>
        <w:jc w:val="left"/>
      </w:pPr>
      <w:r>
        <w:rPr>
          <w:rFonts w:ascii="Times New Roman"/>
          <w:b/>
          <w:i w:val="false"/>
          <w:color w:val="000000"/>
        </w:rPr>
        <w:t xml:space="preserve"> 37-1-бап. Жеке педагогтік қызмет</w:t>
      </w:r>
    </w:p>
    <w:bookmarkEnd w:id="546"/>
    <w:bookmarkStart w:name="z870" w:id="547"/>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47"/>
    <w:bookmarkStart w:name="z871" w:id="548"/>
    <w:p>
      <w:pPr>
        <w:spacing w:after="0"/>
        <w:ind w:left="0"/>
        <w:jc w:val="both"/>
      </w:pPr>
      <w:r>
        <w:rPr>
          <w:rFonts w:ascii="Times New Roman"/>
          <w:b w:val="false"/>
          <w:i w:val="false"/>
          <w:color w:val="000000"/>
          <w:sz w:val="28"/>
        </w:rPr>
        <w:t>
      2. Жеке педагогтік қызмет лицензияланбайды.</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44" w:id="549"/>
    <w:p>
      <w:pPr>
        <w:spacing w:after="0"/>
        <w:ind w:left="0"/>
        <w:jc w:val="left"/>
      </w:pPr>
      <w:r>
        <w:rPr>
          <w:rFonts w:ascii="Times New Roman"/>
          <w:b/>
          <w:i w:val="false"/>
          <w:color w:val="000000"/>
        </w:rPr>
        <w:t xml:space="preserve"> 38-бап. Білім алушылардың кәсіптік практикасы</w:t>
      </w:r>
    </w:p>
    <w:bookmarkEnd w:id="549"/>
    <w:bookmarkStart w:name="z456" w:id="550"/>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50"/>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51"/>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51"/>
    <w:bookmarkStart w:name="z458" w:id="552"/>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52"/>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53"/>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53"/>
    <w:bookmarkStart w:name="z460" w:id="554"/>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54"/>
    <w:bookmarkStart w:name="z399" w:id="555"/>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55"/>
    <w:bookmarkStart w:name="z400" w:id="556"/>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45" w:id="557"/>
    <w:p>
      <w:pPr>
        <w:spacing w:after="0"/>
        <w:ind w:left="0"/>
        <w:jc w:val="left"/>
      </w:pPr>
      <w:r>
        <w:rPr>
          <w:rFonts w:ascii="Times New Roman"/>
          <w:b/>
          <w:i w:val="false"/>
          <w:color w:val="000000"/>
        </w:rPr>
        <w:t xml:space="preserve"> 39-бап. Білім туралы құжаттар</w:t>
      </w:r>
    </w:p>
    <w:bookmarkEnd w:id="557"/>
    <w:bookmarkStart w:name="z461" w:id="558"/>
    <w:p>
      <w:pPr>
        <w:spacing w:after="0"/>
        <w:ind w:left="0"/>
        <w:jc w:val="both"/>
      </w:pPr>
      <w:r>
        <w:rPr>
          <w:rFonts w:ascii="Times New Roman"/>
          <w:b w:val="false"/>
          <w:i w:val="false"/>
          <w:color w:val="000000"/>
          <w:sz w:val="28"/>
        </w:rPr>
        <w:t>
      1. Қазақстан Республикасында білімі туралы құжаттардың мына түрлері қолданылады:</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білім туралы мемлекеттік үлгідегі құжаттар;</w:t>
      </w:r>
    </w:p>
    <w:p>
      <w:pPr>
        <w:spacing w:after="0"/>
        <w:ind w:left="0"/>
        <w:jc w:val="both"/>
      </w:pPr>
      <w:r>
        <w:rPr>
          <w:rFonts w:ascii="Times New Roman"/>
          <w:b w:val="false"/>
          <w:i w:val="false"/>
          <w:color w:val="000000"/>
          <w:sz w:val="28"/>
        </w:rPr>
        <w:t>
      2) дербес білім беру ұйымдарының білім туралы құжаттары;</w:t>
      </w:r>
    </w:p>
    <w:p>
      <w:pPr>
        <w:spacing w:after="0"/>
        <w:ind w:left="0"/>
        <w:jc w:val="both"/>
      </w:pPr>
      <w:r>
        <w:rPr>
          <w:rFonts w:ascii="Times New Roman"/>
          <w:b w:val="false"/>
          <w:i w:val="false"/>
          <w:color w:val="000000"/>
          <w:sz w:val="28"/>
        </w:rPr>
        <w:t>
      3) білім туралы өзіндік үлгідегі құжаттар.</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барлық түрлерінің қорғаныш белгілері болады.</w:t>
      </w:r>
    </w:p>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(01.01.2021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осы редакциясы 01.01.2017 бастап 01.01.2021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Қорытынды аттестаттаудан өткен білім алушыларға мемлекеттік үлгідегі білім туралы құжатты:</w:t>
      </w:r>
    </w:p>
    <w:bookmarkStart w:name="z579" w:id="559"/>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Сот төрелігі академиясында,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bookmarkEnd w:id="559"/>
    <w:bookmarkStart w:name="z580" w:id="560"/>
    <w:p>
      <w:pPr>
        <w:spacing w:after="0"/>
        <w:ind w:left="0"/>
        <w:jc w:val="both"/>
      </w:pPr>
      <w:r>
        <w:rPr>
          <w:rFonts w:ascii="Times New Roman"/>
          <w:b w:val="false"/>
          <w:i w:val="false"/>
          <w:color w:val="000000"/>
          <w:sz w:val="28"/>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p>
    <w:bookmarkEnd w:id="560"/>
    <w:bookmarkStart w:name="z581" w:id="561"/>
    <w:p>
      <w:pPr>
        <w:spacing w:after="0"/>
        <w:ind w:left="0"/>
        <w:jc w:val="both"/>
      </w:pPr>
      <w:r>
        <w:rPr>
          <w:rFonts w:ascii="Times New Roman"/>
          <w:b w:val="false"/>
          <w:i w:val="false"/>
          <w:color w:val="000000"/>
          <w:sz w:val="28"/>
        </w:rPr>
        <w:t>
      2) Сот төрелігі академиясын, әскери, арнаулы оқу орындарын қоспағанда, жоғары және (немесе)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bookmarkEnd w:id="561"/>
    <w:bookmarkStart w:name="z582" w:id="562"/>
    <w:p>
      <w:pPr>
        <w:spacing w:after="0"/>
        <w:ind w:left="0"/>
        <w:jc w:val="both"/>
      </w:pPr>
      <w:r>
        <w:rPr>
          <w:rFonts w:ascii="Times New Roman"/>
          <w:b w:val="false"/>
          <w:i w:val="false"/>
          <w:color w:val="000000"/>
          <w:sz w:val="28"/>
        </w:rPr>
        <w:t>
      Мемлекеттік үлгідегі білім туралы құжаттарды толтыруға қойылатын талаптарды білім саласындағы уәкілетті орган айқындайды.</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39-бапты 3-1-тармақпен толықтыру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p>
      <w:pPr>
        <w:spacing w:after="0"/>
        <w:ind w:left="0"/>
        <w:jc w:val="both"/>
      </w:pPr>
      <w:r>
        <w:rPr>
          <w:rFonts w:ascii="Times New Roman"/>
          <w:b w:val="false"/>
          <w:i w:val="false"/>
          <w:color w:val="000000"/>
          <w:sz w:val="28"/>
        </w:rPr>
        <w:t>
      4-1.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(01.01.2021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бұл редакциясы 01.01.2021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Білім туралы өзіндік үлгідегі құжатты:</w:t>
      </w:r>
    </w:p>
    <w:p>
      <w:pPr>
        <w:spacing w:after="0"/>
        <w:ind w:left="0"/>
        <w:jc w:val="both"/>
      </w:pPr>
      <w:r>
        <w:rPr>
          <w:rFonts w:ascii="Times New Roman"/>
          <w:b w:val="false"/>
          <w:i w:val="false"/>
          <w:color w:val="000000"/>
          <w:sz w:val="28"/>
        </w:rPr>
        <w:t>
      1) ерекше мәртебесі бар білім беру ұйымы;</w:t>
      </w:r>
    </w:p>
    <w:p>
      <w:pPr>
        <w:spacing w:after="0"/>
        <w:ind w:left="0"/>
        <w:jc w:val="both"/>
      </w:pPr>
      <w:r>
        <w:rPr>
          <w:rFonts w:ascii="Times New Roman"/>
          <w:b w:val="false"/>
          <w:i w:val="false"/>
          <w:color w:val="000000"/>
          <w:sz w:val="28"/>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беру ұйымы айқындайды.</w:t>
      </w:r>
    </w:p>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p>
      <w:pPr>
        <w:spacing w:after="0"/>
        <w:ind w:left="0"/>
        <w:jc w:val="both"/>
      </w:pPr>
      <w:r>
        <w:rPr>
          <w:rFonts w:ascii="Times New Roman"/>
          <w:b w:val="false"/>
          <w:i w:val="false"/>
          <w:color w:val="000000"/>
          <w:sz w:val="28"/>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pPr>
        <w:spacing w:after="0"/>
        <w:ind w:left="0"/>
        <w:jc w:val="both"/>
      </w:pPr>
      <w:r>
        <w:rPr>
          <w:rFonts w:ascii="Times New Roman"/>
          <w:b w:val="false"/>
          <w:i w:val="false"/>
          <w:color w:val="000000"/>
          <w:sz w:val="28"/>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6" w:id="563"/>
    <w:p>
      <w:pPr>
        <w:spacing w:after="0"/>
        <w:ind w:left="0"/>
        <w:jc w:val="left"/>
      </w:pPr>
      <w:r>
        <w:rPr>
          <w:rFonts w:ascii="Times New Roman"/>
          <w:b/>
          <w:i w:val="false"/>
          <w:color w:val="000000"/>
        </w:rPr>
        <w:t xml:space="preserve"> 6-тарау. БІЛІМ БЕРУ ҚЫЗМЕТІНІҢ СУБЪЕКТІЛЕРІ</w:t>
      </w:r>
    </w:p>
    <w:bookmarkEnd w:id="563"/>
    <w:bookmarkStart w:name="z47" w:id="564"/>
    <w:p>
      <w:pPr>
        <w:spacing w:after="0"/>
        <w:ind w:left="0"/>
        <w:jc w:val="left"/>
      </w:pPr>
      <w:r>
        <w:rPr>
          <w:rFonts w:ascii="Times New Roman"/>
          <w:b/>
          <w:i w:val="false"/>
          <w:color w:val="000000"/>
        </w:rPr>
        <w:t xml:space="preserve"> 40-бап. Білім беру ұйымдары</w:t>
      </w:r>
    </w:p>
    <w:bookmarkEnd w:id="564"/>
    <w:bookmarkStart w:name="z465" w:id="565"/>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565"/>
    <w:bookmarkStart w:name="z466" w:id="566"/>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566"/>
    <w:bookmarkStart w:name="z928" w:id="567"/>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bookmarkEnd w:id="567"/>
    <w:bookmarkStart w:name="z929" w:id="568"/>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568"/>
    <w:bookmarkStart w:name="z961" w:id="569"/>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569"/>
    <w:bookmarkStart w:name="z874" w:id="570"/>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570"/>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571"/>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571"/>
    <w:bookmarkStart w:name="z468" w:id="572"/>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572"/>
    <w:bookmarkStart w:name="z875" w:id="573"/>
    <w:p>
      <w:pPr>
        <w:spacing w:after="0"/>
        <w:ind w:left="0"/>
        <w:jc w:val="both"/>
      </w:pPr>
      <w:r>
        <w:rPr>
          <w:rFonts w:ascii="Times New Roman"/>
          <w:b w:val="false"/>
          <w:i w:val="false"/>
          <w:color w:val="000000"/>
          <w:sz w:val="28"/>
        </w:rPr>
        <w:t>
      1) мектепке дейінгі ұйымдар;</w:t>
      </w:r>
    </w:p>
    <w:bookmarkEnd w:id="573"/>
    <w:bookmarkStart w:name="z876" w:id="574"/>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574"/>
    <w:bookmarkStart w:name="z877" w:id="575"/>
    <w:p>
      <w:pPr>
        <w:spacing w:after="0"/>
        <w:ind w:left="0"/>
        <w:jc w:val="both"/>
      </w:pPr>
      <w:r>
        <w:rPr>
          <w:rFonts w:ascii="Times New Roman"/>
          <w:b w:val="false"/>
          <w:i w:val="false"/>
          <w:color w:val="000000"/>
          <w:sz w:val="28"/>
        </w:rPr>
        <w:t>
      3) техникалық және кәсіптік білім беру ұйымдары;</w:t>
      </w:r>
    </w:p>
    <w:bookmarkEnd w:id="575"/>
    <w:bookmarkStart w:name="z878" w:id="576"/>
    <w:p>
      <w:pPr>
        <w:spacing w:after="0"/>
        <w:ind w:left="0"/>
        <w:jc w:val="both"/>
      </w:pPr>
      <w:r>
        <w:rPr>
          <w:rFonts w:ascii="Times New Roman"/>
          <w:b w:val="false"/>
          <w:i w:val="false"/>
          <w:color w:val="000000"/>
          <w:sz w:val="28"/>
        </w:rPr>
        <w:t>
      4) орта білімнен кейінгі білім беру ұйымдары;</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577"/>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577"/>
    <w:bookmarkStart w:name="z881" w:id="578"/>
    <w:p>
      <w:pPr>
        <w:spacing w:after="0"/>
        <w:ind w:left="0"/>
        <w:jc w:val="both"/>
      </w:pPr>
      <w:r>
        <w:rPr>
          <w:rFonts w:ascii="Times New Roman"/>
          <w:b w:val="false"/>
          <w:i w:val="false"/>
          <w:color w:val="000000"/>
          <w:sz w:val="28"/>
        </w:rPr>
        <w:t>
      7) мамандандырылған білім беру ұйымдары;</w:t>
      </w:r>
    </w:p>
    <w:bookmarkEnd w:id="578"/>
    <w:bookmarkStart w:name="z882" w:id="579"/>
    <w:p>
      <w:pPr>
        <w:spacing w:after="0"/>
        <w:ind w:left="0"/>
        <w:jc w:val="both"/>
      </w:pPr>
      <w:r>
        <w:rPr>
          <w:rFonts w:ascii="Times New Roman"/>
          <w:b w:val="false"/>
          <w:i w:val="false"/>
          <w:color w:val="000000"/>
          <w:sz w:val="28"/>
        </w:rPr>
        <w:t>
      8) арнайы білім беру ұйымдары;</w:t>
      </w:r>
    </w:p>
    <w:bookmarkEnd w:id="579"/>
    <w:bookmarkStart w:name="z883" w:id="580"/>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580"/>
    <w:bookmarkStart w:name="z884" w:id="581"/>
    <w:p>
      <w:pPr>
        <w:spacing w:after="0"/>
        <w:ind w:left="0"/>
        <w:jc w:val="both"/>
      </w:pPr>
      <w:r>
        <w:rPr>
          <w:rFonts w:ascii="Times New Roman"/>
          <w:b w:val="false"/>
          <w:i w:val="false"/>
          <w:color w:val="000000"/>
          <w:sz w:val="28"/>
        </w:rPr>
        <w:t>
      10) балаларға арналған қосымша білім беру ұйымдары;</w:t>
      </w:r>
    </w:p>
    <w:bookmarkEnd w:id="581"/>
    <w:bookmarkStart w:name="z885" w:id="582"/>
    <w:p>
      <w:pPr>
        <w:spacing w:after="0"/>
        <w:ind w:left="0"/>
        <w:jc w:val="both"/>
      </w:pPr>
      <w:r>
        <w:rPr>
          <w:rFonts w:ascii="Times New Roman"/>
          <w:b w:val="false"/>
          <w:i w:val="false"/>
          <w:color w:val="000000"/>
          <w:sz w:val="28"/>
        </w:rPr>
        <w:t>
      11) ересектерге арналған қосымша білім беру ұйымдары.</w:t>
      </w:r>
    </w:p>
    <w:bookmarkEnd w:id="582"/>
    <w:p>
      <w:pPr>
        <w:spacing w:after="0"/>
        <w:ind w:left="0"/>
        <w:jc w:val="both"/>
      </w:pP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Start w:name="z469" w:id="583"/>
    <w:p>
      <w:pPr>
        <w:spacing w:after="0"/>
        <w:ind w:left="0"/>
        <w:jc w:val="both"/>
      </w:pPr>
      <w:r>
        <w:rPr>
          <w:rFonts w:ascii="Times New Roman"/>
          <w:b w:val="false"/>
          <w:i w:val="false"/>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583"/>
    <w:p>
      <w:pPr>
        <w:spacing w:after="0"/>
        <w:ind w:left="0"/>
        <w:jc w:val="both"/>
      </w:pPr>
      <w:r>
        <w:rPr>
          <w:rFonts w:ascii="Times New Roman"/>
          <w:b w:val="false"/>
          <w:i w:val="false"/>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pPr>
        <w:spacing w:after="0"/>
        <w:ind w:left="0"/>
        <w:jc w:val="both"/>
      </w:pPr>
      <w:r>
        <w:rPr>
          <w:rFonts w:ascii="Times New Roman"/>
          <w:b w:val="false"/>
          <w:i w:val="false"/>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симмуляциялық кабинеттің (орталықтың) болуы;</w:t>
      </w:r>
    </w:p>
    <w:p>
      <w:pPr>
        <w:spacing w:after="0"/>
        <w:ind w:left="0"/>
        <w:jc w:val="both"/>
      </w:pPr>
      <w:r>
        <w:rPr>
          <w:rFonts w:ascii="Times New Roman"/>
          <w:b w:val="false"/>
          <w:i w:val="false"/>
          <w:color w:val="000000"/>
          <w:sz w:val="28"/>
        </w:rPr>
        <w:t>
      2) білім беру ұйымының білім беру бағдарламасының барлық курстарын (оқу жылын) іске асыруы;</w:t>
      </w:r>
    </w:p>
    <w:p>
      <w:pPr>
        <w:spacing w:after="0"/>
        <w:ind w:left="0"/>
        <w:jc w:val="both"/>
      </w:pPr>
      <w:r>
        <w:rPr>
          <w:rFonts w:ascii="Times New Roman"/>
          <w:b w:val="false"/>
          <w:i w:val="false"/>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pPr>
        <w:spacing w:after="0"/>
        <w:ind w:left="0"/>
        <w:jc w:val="both"/>
      </w:pPr>
      <w:r>
        <w:rPr>
          <w:rFonts w:ascii="Times New Roman"/>
          <w:b w:val="false"/>
          <w:i w:val="false"/>
          <w:color w:val="000000"/>
          <w:sz w:val="28"/>
        </w:rPr>
        <w:t>
      4) клиникалық базаларда білім алушыларды даярлау кезеңінде білікті медицина қызметкерлері арасынан тәлімгерлерді тарту;</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pPr>
        <w:spacing w:after="0"/>
        <w:ind w:left="0"/>
        <w:jc w:val="both"/>
      </w:pPr>
      <w:r>
        <w:rPr>
          <w:rFonts w:ascii="Times New Roman"/>
          <w:b w:val="false"/>
          <w:i w:val="false"/>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1" w:id="584"/>
    <w:p>
      <w:pPr>
        <w:spacing w:after="0"/>
        <w:ind w:left="0"/>
        <w:jc w:val="left"/>
      </w:pPr>
      <w:r>
        <w:rPr>
          <w:rFonts w:ascii="Times New Roman"/>
          <w:b/>
          <w:i w:val="false"/>
          <w:color w:val="000000"/>
        </w:rPr>
        <w:t xml:space="preserve"> 40-1-бап. Жоғары және (немесе) жоғары оқу орнынан кейінгі білім беру ұйымының ерекше мәртебесі</w:t>
      </w:r>
    </w:p>
    <w:bookmarkEnd w:id="584"/>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8" w:id="585"/>
    <w:p>
      <w:pPr>
        <w:spacing w:after="0"/>
        <w:ind w:left="0"/>
        <w:jc w:val="left"/>
      </w:pPr>
      <w:r>
        <w:rPr>
          <w:rFonts w:ascii="Times New Roman"/>
          <w:b/>
          <w:i w:val="false"/>
          <w:color w:val="000000"/>
        </w:rPr>
        <w:t xml:space="preserve"> 41-бап. Білім беру ұйымының жарғысы</w:t>
      </w:r>
    </w:p>
    <w:bookmarkEnd w:id="585"/>
    <w:bookmarkStart w:name="z470" w:id="586"/>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586"/>
    <w:bookmarkStart w:name="z471" w:id="587"/>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587"/>
    <w:bookmarkStart w:name="z472" w:id="588"/>
    <w:p>
      <w:pPr>
        <w:spacing w:after="0"/>
        <w:ind w:left="0"/>
        <w:jc w:val="both"/>
      </w:pPr>
      <w:r>
        <w:rPr>
          <w:rFonts w:ascii="Times New Roman"/>
          <w:b w:val="false"/>
          <w:i w:val="false"/>
          <w:color w:val="000000"/>
          <w:sz w:val="28"/>
        </w:rPr>
        <w:t>
      2) білім беру ұйымдарына қабылдау тәртібін;</w:t>
      </w:r>
    </w:p>
    <w:bookmarkEnd w:id="588"/>
    <w:bookmarkStart w:name="z473" w:id="589"/>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589"/>
    <w:bookmarkStart w:name="z474" w:id="590"/>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590"/>
    <w:bookmarkStart w:name="z886" w:id="591"/>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591"/>
    <w:bookmarkStart w:name="z475" w:id="592"/>
    <w:p>
      <w:pPr>
        <w:spacing w:after="0"/>
        <w:ind w:left="0"/>
        <w:jc w:val="both"/>
      </w:pPr>
      <w:r>
        <w:rPr>
          <w:rFonts w:ascii="Times New Roman"/>
          <w:b w:val="false"/>
          <w:i w:val="false"/>
          <w:color w:val="000000"/>
          <w:sz w:val="28"/>
        </w:rPr>
        <w:t>
      5) ақылы қызмет көрсетудің тізбесін және тәртібін;</w:t>
      </w:r>
    </w:p>
    <w:bookmarkEnd w:id="592"/>
    <w:bookmarkStart w:name="z476" w:id="593"/>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593"/>
    <w:bookmarkStart w:name="z477" w:id="594"/>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594"/>
    <w:bookmarkStart w:name="z478" w:id="595"/>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9" w:id="596"/>
    <w:p>
      <w:pPr>
        <w:spacing w:after="0"/>
        <w:ind w:left="0"/>
        <w:jc w:val="left"/>
      </w:pPr>
      <w:r>
        <w:rPr>
          <w:rFonts w:ascii="Times New Roman"/>
          <w:b/>
          <w:i w:val="false"/>
          <w:color w:val="000000"/>
        </w:rPr>
        <w:t xml:space="preserve"> 42-бап. Білім беру ұйымдарын құру, қайта ұйымдастыру және тарату</w:t>
      </w:r>
    </w:p>
    <w:bookmarkEnd w:id="596"/>
    <w:bookmarkStart w:name="z479" w:id="597"/>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597"/>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598"/>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0" w:id="599"/>
    <w:p>
      <w:pPr>
        <w:spacing w:after="0"/>
        <w:ind w:left="0"/>
        <w:jc w:val="left"/>
      </w:pPr>
      <w:r>
        <w:rPr>
          <w:rFonts w:ascii="Times New Roman"/>
          <w:b/>
          <w:i w:val="false"/>
          <w:color w:val="000000"/>
        </w:rPr>
        <w:t xml:space="preserve"> 43-бап. Білім беру ұйымдарының құзыреті</w:t>
      </w:r>
    </w:p>
    <w:bookmarkEnd w:id="599"/>
    <w:bookmarkStart w:name="z481" w:id="600"/>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00"/>
    <w:bookmarkStart w:name="z482" w:id="601"/>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601"/>
    <w:bookmarkStart w:name="z483" w:id="602"/>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602"/>
    <w:bookmarkStart w:name="z484" w:id="603"/>
    <w:p>
      <w:pPr>
        <w:spacing w:after="0"/>
        <w:ind w:left="0"/>
        <w:jc w:val="both"/>
      </w:pPr>
      <w:r>
        <w:rPr>
          <w:rFonts w:ascii="Times New Roman"/>
          <w:b w:val="false"/>
          <w:i w:val="false"/>
          <w:color w:val="000000"/>
          <w:sz w:val="28"/>
        </w:rPr>
        <w:t>
      1) ішкі тәртіп ережелерін әзірлеу және бекіту;</w:t>
      </w:r>
    </w:p>
    <w:bookmarkEnd w:id="603"/>
    <w:bookmarkStart w:name="z485" w:id="604"/>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604"/>
    <w:bookmarkStart w:name="z887" w:id="605"/>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605"/>
    <w:bookmarkStart w:name="z449" w:id="606"/>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06"/>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bookmarkStart w:name="z486" w:id="607"/>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07"/>
    <w:bookmarkStart w:name="z487" w:id="608"/>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және қашықтықтан білім беру технологияларын енгізу;</w:t>
      </w:r>
    </w:p>
    <w:bookmarkEnd w:id="608"/>
    <w:bookmarkStart w:name="z488" w:id="609"/>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09"/>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10"/>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10"/>
    <w:bookmarkStart w:name="z490" w:id="611"/>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11"/>
    <w:bookmarkStart w:name="z1065" w:id="612"/>
    <w:p>
      <w:pPr>
        <w:spacing w:after="0"/>
        <w:ind w:left="0"/>
        <w:jc w:val="both"/>
      </w:pPr>
      <w:r>
        <w:rPr>
          <w:rFonts w:ascii="Times New Roman"/>
          <w:b w:val="false"/>
          <w:i w:val="false"/>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bookmarkEnd w:id="612"/>
    <w:bookmarkStart w:name="z491" w:id="613"/>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13"/>
    <w:bookmarkStart w:name="z492" w:id="614"/>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14"/>
    <w:bookmarkStart w:name="z493" w:id="615"/>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15"/>
    <w:bookmarkStart w:name="z494" w:id="616"/>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16"/>
    <w:bookmarkStart w:name="z1028" w:id="617"/>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17"/>
    <w:bookmarkStart w:name="z1029" w:id="618"/>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18"/>
    <w:bookmarkStart w:name="z1038" w:id="619"/>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19"/>
    <w:bookmarkStart w:name="z1069" w:id="620"/>
    <w:p>
      <w:pPr>
        <w:spacing w:after="0"/>
        <w:ind w:left="0"/>
        <w:jc w:val="both"/>
      </w:pPr>
      <w:r>
        <w:rPr>
          <w:rFonts w:ascii="Times New Roman"/>
          <w:b w:val="false"/>
          <w:i w:val="false"/>
          <w:color w:val="000000"/>
          <w:sz w:val="28"/>
        </w:rPr>
        <w:t>
      11-4) білім беру саласындағы ақпараттандыру объектілеріне әкімшілік деректерді беруді қамтамасыз ету;</w:t>
      </w:r>
    </w:p>
    <w:bookmarkEnd w:id="620"/>
    <w:bookmarkStart w:name="z495" w:id="621"/>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21"/>
    <w:bookmarkStart w:name="z496" w:id="622"/>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22"/>
    <w:bookmarkStart w:name="z497" w:id="623"/>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23"/>
    <w:bookmarkStart w:name="z498" w:id="624"/>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25"/>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26"/>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26"/>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педагогтерді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bookmarkStart w:name="z1058" w:id="627"/>
    <w:p>
      <w:pPr>
        <w:spacing w:after="0"/>
        <w:ind w:left="0"/>
        <w:jc w:val="both"/>
      </w:pPr>
      <w:r>
        <w:rPr>
          <w:rFonts w:ascii="Times New Roman"/>
          <w:b w:val="false"/>
          <w:i w:val="false"/>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27"/>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28"/>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28"/>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мен запастағы сержанттар бағдарламалары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29"/>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29"/>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және қашықтықтан білім беру технологияларын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6" w:id="6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Жоғары және (немесе) жоғары оқу орнынан кейінгі білім беру ұйымдары Қазақстан Республикасының заңнамасына сәйкес:</w:t>
      </w:r>
    </w:p>
    <w:bookmarkEnd w:id="630"/>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1" w:id="631"/>
    <w:p>
      <w:pPr>
        <w:spacing w:after="0"/>
        <w:ind w:left="0"/>
        <w:jc w:val="left"/>
      </w:pPr>
      <w:r>
        <w:rPr>
          <w:rFonts w:ascii="Times New Roman"/>
          <w:b/>
          <w:i w:val="false"/>
          <w:color w:val="000000"/>
        </w:rPr>
        <w:t xml:space="preserve"> 44-бап. Білім беру ұйымдарын басқару</w:t>
      </w:r>
    </w:p>
    <w:bookmarkEnd w:id="631"/>
    <w:bookmarkStart w:name="z501" w:id="632"/>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32"/>
    <w:bookmarkStart w:name="z502" w:id="633"/>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33"/>
    <w:bookmarkStart w:name="z503" w:id="634"/>
    <w:p>
      <w:pPr>
        <w:spacing w:after="0"/>
        <w:ind w:left="0"/>
        <w:jc w:val="both"/>
      </w:pPr>
      <w:r>
        <w:rPr>
          <w:rFonts w:ascii="Times New Roman"/>
          <w:b w:val="false"/>
          <w:i w:val="false"/>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34"/>
    <w:p>
      <w:pPr>
        <w:spacing w:after="0"/>
        <w:ind w:left="0"/>
        <w:jc w:val="both"/>
      </w:pPr>
      <w:r>
        <w:rPr>
          <w:rFonts w:ascii="Times New Roman"/>
          <w:b w:val="false"/>
          <w:i w:val="false"/>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pPr>
        <w:spacing w:after="0"/>
        <w:ind w:left="0"/>
        <w:jc w:val="both"/>
      </w:pPr>
      <w:r>
        <w:rPr>
          <w:rFonts w:ascii="Times New Roman"/>
          <w:b w:val="false"/>
          <w:i w:val="false"/>
          <w:color w:val="000000"/>
          <w:sz w:val="28"/>
        </w:rPr>
        <w:t>
      Мемлекеттік мектепке дейінгі, орта білім беру, техникалық және кәсіптік, орта білімнен кейінгі және қосымша білім беру ұйымының басшысы лауазымға білім беру саласындағы уәкілетті орган айқындаған тәртіппен конкурстық негізде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35"/>
    <w:p>
      <w:pPr>
        <w:spacing w:after="0"/>
        <w:ind w:left="0"/>
        <w:jc w:val="both"/>
      </w:pPr>
      <w:r>
        <w:rPr>
          <w:rFonts w:ascii="Times New Roman"/>
          <w:b w:val="false"/>
          <w:i w:val="false"/>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35"/>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bookmarkStart w:name="z506" w:id="636"/>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36"/>
    <w:bookmarkStart w:name="z507" w:id="637"/>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37"/>
    <w:bookmarkStart w:name="z508" w:id="638"/>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38"/>
    <w:bookmarkStart w:name="z509" w:id="639"/>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39"/>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40"/>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40"/>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bookmarkStart w:name="z748" w:id="641"/>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2" w:id="642"/>
    <w:p>
      <w:pPr>
        <w:spacing w:after="0"/>
        <w:ind w:left="0"/>
        <w:jc w:val="left"/>
      </w:pPr>
      <w:r>
        <w:rPr>
          <w:rFonts w:ascii="Times New Roman"/>
          <w:b/>
          <w:i w:val="false"/>
          <w:color w:val="000000"/>
        </w:rPr>
        <w:t xml:space="preserve">  45-бап. Еңбек қатынастары және білім беру ұйымы басшысының жауапкершілігі</w:t>
      </w:r>
    </w:p>
    <w:bookmarkEnd w:id="642"/>
    <w:bookmarkStart w:name="z510" w:id="643"/>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43"/>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44"/>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bookmarkEnd w:id="644"/>
    <w:bookmarkStart w:name="z512" w:id="645"/>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45"/>
    <w:bookmarkStart w:name="z513" w:id="646"/>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46"/>
    <w:bookmarkStart w:name="z514" w:id="647"/>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47"/>
    <w:bookmarkStart w:name="z515" w:id="648"/>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48"/>
    <w:bookmarkStart w:name="z516" w:id="649"/>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49"/>
    <w:bookmarkStart w:name="z517" w:id="650"/>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50"/>
    <w:bookmarkStart w:name="z518" w:id="651"/>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91" w:id="652"/>
    <w:p>
      <w:pPr>
        <w:spacing w:after="0"/>
        <w:ind w:left="0"/>
        <w:jc w:val="left"/>
      </w:pPr>
      <w:r>
        <w:rPr>
          <w:rFonts w:ascii="Times New Roman"/>
          <w:b/>
          <w:i w:val="false"/>
          <w:color w:val="000000"/>
        </w:rPr>
        <w:t xml:space="preserve">  45-1-бап. Кәсіптік білім беру саласындағы әлеуметтік әріптестік</w:t>
      </w:r>
    </w:p>
    <w:bookmarkEnd w:id="652"/>
    <w:bookmarkStart w:name="z892" w:id="653"/>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53"/>
    <w:bookmarkStart w:name="z893" w:id="654"/>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54"/>
    <w:bookmarkStart w:name="z894" w:id="655"/>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655"/>
    <w:bookmarkStart w:name="z895" w:id="656"/>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656"/>
    <w:bookmarkStart w:name="z462" w:id="657"/>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657"/>
    <w:bookmarkStart w:name="z896" w:id="658"/>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658"/>
    <w:bookmarkStart w:name="z897" w:id="659"/>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659"/>
    <w:bookmarkStart w:name="z898" w:id="660"/>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660"/>
    <w:bookmarkStart w:name="z899" w:id="661"/>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661"/>
    <w:bookmarkStart w:name="z938" w:id="662"/>
    <w:p>
      <w:pPr>
        <w:spacing w:after="0"/>
        <w:ind w:left="0"/>
        <w:jc w:val="both"/>
      </w:pPr>
      <w:r>
        <w:rPr>
          <w:rFonts w:ascii="Times New Roman"/>
          <w:b w:val="false"/>
          <w:i w:val="false"/>
          <w:color w:val="000000"/>
          <w:sz w:val="28"/>
        </w:rPr>
        <w:t>
      3. Әлеуметтік әріптестік:</w:t>
      </w:r>
    </w:p>
    <w:bookmarkEnd w:id="662"/>
    <w:bookmarkStart w:name="z939" w:id="663"/>
    <w:p>
      <w:pPr>
        <w:spacing w:after="0"/>
        <w:ind w:left="0"/>
        <w:jc w:val="both"/>
      </w:pPr>
      <w:r>
        <w:rPr>
          <w:rFonts w:ascii="Times New Roman"/>
          <w:b w:val="false"/>
          <w:i w:val="false"/>
          <w:color w:val="000000"/>
          <w:sz w:val="28"/>
        </w:rPr>
        <w:t>
      1) республикалық деңгейде;</w:t>
      </w:r>
    </w:p>
    <w:bookmarkEnd w:id="663"/>
    <w:bookmarkStart w:name="z940" w:id="664"/>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664"/>
    <w:bookmarkStart w:name="z941" w:id="665"/>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53" w:id="666"/>
    <w:p>
      <w:pPr>
        <w:spacing w:after="0"/>
        <w:ind w:left="0"/>
        <w:jc w:val="left"/>
      </w:pPr>
      <w:r>
        <w:rPr>
          <w:rFonts w:ascii="Times New Roman"/>
          <w:b/>
          <w:i w:val="false"/>
          <w:color w:val="000000"/>
        </w:rPr>
        <w:t xml:space="preserve"> 46-бап. Білім беру жүйесіндегі бірлестіктер</w:t>
      </w:r>
    </w:p>
    <w:bookmarkEnd w:id="666"/>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bookmarkStart w:name="z54" w:id="667"/>
    <w:p>
      <w:pPr>
        <w:spacing w:after="0"/>
        <w:ind w:left="0"/>
        <w:jc w:val="left"/>
      </w:pPr>
      <w:r>
        <w:rPr>
          <w:rFonts w:ascii="Times New Roman"/>
          <w:b/>
          <w:i w:val="false"/>
          <w:color w:val="000000"/>
        </w:rPr>
        <w:t xml:space="preserve"> 47-бап. Білім алушылар мен тәрбиеленушілердің құқықтары, міндеттері мен жауапкершілігі</w:t>
      </w:r>
    </w:p>
    <w:bookmarkEnd w:id="667"/>
    <w:bookmarkStart w:name="z519" w:id="668"/>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668"/>
    <w:bookmarkStart w:name="z520" w:id="669"/>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669"/>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670"/>
    <w:p>
      <w:pPr>
        <w:spacing w:after="0"/>
        <w:ind w:left="0"/>
        <w:jc w:val="both"/>
      </w:pPr>
      <w:r>
        <w:rPr>
          <w:rFonts w:ascii="Times New Roman"/>
          <w:b w:val="false"/>
          <w:i w:val="false"/>
          <w:color w:val="000000"/>
          <w:sz w:val="28"/>
        </w:rPr>
        <w:t>
      3. Білім алушылар мен тәрбиеленушілердің:</w:t>
      </w:r>
    </w:p>
    <w:bookmarkEnd w:id="670"/>
    <w:bookmarkStart w:name="z522" w:id="671"/>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671"/>
    <w:bookmarkStart w:name="z523" w:id="672"/>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672"/>
    <w:bookmarkStart w:name="z524" w:id="673"/>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673"/>
    <w:bookmarkStart w:name="z525" w:id="674"/>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674"/>
    <w:bookmarkStart w:name="z526" w:id="675"/>
    <w:p>
      <w:pPr>
        <w:spacing w:after="0"/>
        <w:ind w:left="0"/>
        <w:jc w:val="both"/>
      </w:pPr>
      <w:r>
        <w:rPr>
          <w:rFonts w:ascii="Times New Roman"/>
          <w:b w:val="false"/>
          <w:i w:val="false"/>
          <w:color w:val="000000"/>
          <w:sz w:val="28"/>
        </w:rPr>
        <w:t>
      5) білім беру ұйымдарын басқаруға қатысуға;</w:t>
      </w:r>
    </w:p>
    <w:bookmarkEnd w:id="675"/>
    <w:bookmarkStart w:name="z527" w:id="676"/>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676"/>
    <w:bookmarkStart w:name="z528" w:id="677"/>
    <w:p>
      <w:pPr>
        <w:spacing w:after="0"/>
        <w:ind w:left="0"/>
        <w:jc w:val="both"/>
      </w:pPr>
      <w:r>
        <w:rPr>
          <w:rFonts w:ascii="Times New Roman"/>
          <w:b w:val="false"/>
          <w:i w:val="false"/>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bookmarkEnd w:id="677"/>
    <w:bookmarkStart w:name="z529" w:id="678"/>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678"/>
    <w:bookmarkStart w:name="z530" w:id="679"/>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679"/>
    <w:bookmarkStart w:name="z531" w:id="680"/>
    <w:p>
      <w:pPr>
        <w:spacing w:after="0"/>
        <w:ind w:left="0"/>
        <w:jc w:val="both"/>
      </w:pPr>
      <w:r>
        <w:rPr>
          <w:rFonts w:ascii="Times New Roman"/>
          <w:b w:val="false"/>
          <w:i w:val="false"/>
          <w:color w:val="000000"/>
          <w:sz w:val="28"/>
        </w:rPr>
        <w:t>
      10) өзінің пікірі мен сенімін еркін білдіруге;</w:t>
      </w:r>
    </w:p>
    <w:bookmarkEnd w:id="680"/>
    <w:bookmarkStart w:name="z532" w:id="681"/>
    <w:p>
      <w:pPr>
        <w:spacing w:after="0"/>
        <w:ind w:left="0"/>
        <w:jc w:val="both"/>
      </w:pPr>
      <w:r>
        <w:rPr>
          <w:rFonts w:ascii="Times New Roman"/>
          <w:b w:val="false"/>
          <w:i w:val="false"/>
          <w:color w:val="000000"/>
          <w:sz w:val="28"/>
        </w:rPr>
        <w:t>
      11) өзінің адамдық қадір-қасиетінің құрметтелуіне;</w:t>
      </w:r>
    </w:p>
    <w:bookmarkEnd w:id="681"/>
    <w:bookmarkStart w:name="z533" w:id="682"/>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682"/>
    <w:bookmarkStart w:name="z534" w:id="683"/>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683"/>
    <w:bookmarkStart w:name="z535" w:id="684"/>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684"/>
    <w:bookmarkStart w:name="z536" w:id="685"/>
    <w:p>
      <w:pPr>
        <w:spacing w:after="0"/>
        <w:ind w:left="0"/>
        <w:jc w:val="both"/>
      </w:pPr>
      <w:r>
        <w:rPr>
          <w:rFonts w:ascii="Times New Roman"/>
          <w:b w:val="false"/>
          <w:i w:val="false"/>
          <w:color w:val="000000"/>
          <w:sz w:val="28"/>
        </w:rPr>
        <w:t>
      2) оқудан бос уақытта оқуды жұмыспен ұштастыруға;</w:t>
      </w:r>
    </w:p>
    <w:bookmarkEnd w:id="685"/>
    <w:bookmarkStart w:name="z537" w:id="686"/>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686"/>
    <w:bookmarkStart w:name="z538" w:id="687"/>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687"/>
    <w:bookmarkStart w:name="z539" w:id="688"/>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688"/>
    <w:bookmarkStart w:name="z747" w:id="689"/>
    <w:p>
      <w:pPr>
        <w:spacing w:after="0"/>
        <w:ind w:left="0"/>
        <w:jc w:val="both"/>
      </w:pPr>
      <w:r>
        <w:rPr>
          <w:rFonts w:ascii="Times New Roman"/>
          <w:b w:val="false"/>
          <w:i w:val="false"/>
          <w:color w:val="000000"/>
          <w:sz w:val="28"/>
        </w:rPr>
        <w:t xml:space="preserve">
      6-1. 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689"/>
    <w:bookmarkStart w:name="z900" w:id="690"/>
    <w:p>
      <w:pPr>
        <w:spacing w:after="0"/>
        <w:ind w:left="0"/>
        <w:jc w:val="both"/>
      </w:pPr>
      <w:r>
        <w:rPr>
          <w:rFonts w:ascii="Times New Roman"/>
          <w:b w:val="false"/>
          <w:i w:val="false"/>
          <w:color w:val="000000"/>
          <w:sz w:val="28"/>
        </w:rPr>
        <w:t xml:space="preserve">
      6-2. 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690"/>
    <w:bookmarkStart w:name="z540" w:id="691"/>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691"/>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692"/>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692"/>
    <w:bookmarkStart w:name="z544" w:id="693"/>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693"/>
    <w:bookmarkStart w:name="z545" w:id="694"/>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694"/>
    <w:bookmarkStart w:name="z546" w:id="695"/>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695"/>
    <w:bookmarkStart w:name="z547" w:id="696"/>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696"/>
    <w:bookmarkStart w:name="z548" w:id="697"/>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697"/>
    <w:bookmarkStart w:name="z901" w:id="698"/>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698"/>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699"/>
    <w:p>
      <w:pPr>
        <w:spacing w:after="0"/>
        <w:ind w:left="0"/>
        <w:jc w:val="both"/>
      </w:pPr>
      <w:r>
        <w:rPr>
          <w:rFonts w:ascii="Times New Roman"/>
          <w:b w:val="false"/>
          <w:i w:val="false"/>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bookmarkEnd w:id="699"/>
    <w:bookmarkStart w:name="z550" w:id="700"/>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азаматтар жоғары және (немесе) жоғары оқу орнынан кейінгі білім беру ұйымын бітіргеннен кейін тиісінше ауылдық жерде орналасқан мемлекеттік білім беру ұйымдарында, мемлекеттік медицина ұйымдарында, ветеринария саласындағы қызметті жүзеге асыратын мемлекеттік органдар бөлімшелерінде, мемлекеттік ветеринария ұйымдарында және меншік нысанына қарамастан, аграрлық бейіндегі ұйымдарда кемінде үш жыл жұмыспен өтеуге міндетті.</w:t>
      </w:r>
    </w:p>
    <w:bookmarkEnd w:id="700"/>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бітіргеннен кейін кемінде үш жыл мемлекеттік білім беру ұйымдарында және мемлекеттік денсаулық сақтау ұйымдарында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bookmarkStart w:name="z902" w:id="701"/>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701"/>
    <w:bookmarkStart w:name="z903" w:id="702"/>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702"/>
    <w:bookmarkStart w:name="z904" w:id="703"/>
    <w:p>
      <w:pPr>
        <w:spacing w:after="0"/>
        <w:ind w:left="0"/>
        <w:jc w:val="both"/>
      </w:pPr>
      <w:r>
        <w:rPr>
          <w:rFonts w:ascii="Times New Roman"/>
          <w:b w:val="false"/>
          <w:i w:val="false"/>
          <w:color w:val="000000"/>
          <w:sz w:val="28"/>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bookmarkEnd w:id="703"/>
    <w:bookmarkStart w:name="z905" w:id="704"/>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04"/>
    <w:bookmarkStart w:name="z906" w:id="705"/>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705"/>
    <w:bookmarkStart w:name="z907" w:id="706"/>
    <w:p>
      <w:pPr>
        <w:spacing w:after="0"/>
        <w:ind w:left="0"/>
        <w:jc w:val="both"/>
      </w:pPr>
      <w:r>
        <w:rPr>
          <w:rFonts w:ascii="Times New Roman"/>
          <w:b w:val="false"/>
          <w:i w:val="false"/>
          <w:color w:val="000000"/>
          <w:sz w:val="28"/>
        </w:rPr>
        <w:t>
      2) І және ІІ топтағы мүгедектерге;</w:t>
      </w:r>
    </w:p>
    <w:bookmarkEnd w:id="706"/>
    <w:bookmarkStart w:name="z908" w:id="707"/>
    <w:p>
      <w:pPr>
        <w:spacing w:after="0"/>
        <w:ind w:left="0"/>
        <w:jc w:val="both"/>
      </w:pPr>
      <w:r>
        <w:rPr>
          <w:rFonts w:ascii="Times New Roman"/>
          <w:b w:val="false"/>
          <w:i w:val="false"/>
          <w:color w:val="000000"/>
          <w:sz w:val="28"/>
        </w:rPr>
        <w:t>
      3) одан әрі оқу үшін магистратураға, резидентураға, докторантураға түскен адамдарға;</w:t>
      </w:r>
    </w:p>
    <w:bookmarkEnd w:id="707"/>
    <w:bookmarkStart w:name="z909" w:id="708"/>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08"/>
    <w:bookmarkStart w:name="z910" w:id="709"/>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09"/>
    <w:bookmarkStart w:name="z911" w:id="710"/>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10"/>
    <w:bookmarkStart w:name="z912" w:id="711"/>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11"/>
    <w:bookmarkStart w:name="z913" w:id="712"/>
    <w:p>
      <w:pPr>
        <w:spacing w:after="0"/>
        <w:ind w:left="0"/>
        <w:jc w:val="both"/>
      </w:pPr>
      <w:r>
        <w:rPr>
          <w:rFonts w:ascii="Times New Roman"/>
          <w:b w:val="false"/>
          <w:i w:val="false"/>
          <w:color w:val="000000"/>
          <w:sz w:val="28"/>
        </w:rPr>
        <w:t>
      3) жұмысты өтеу мерзімі ішінде І және ІІ топтағы мүгедектік белгіленген жағдайда;</w:t>
      </w:r>
    </w:p>
    <w:bookmarkEnd w:id="712"/>
    <w:bookmarkStart w:name="z914" w:id="713"/>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13"/>
    <w:bookmarkStart w:name="z915" w:id="714"/>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14"/>
    <w:bookmarkStart w:name="z463" w:id="715"/>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15"/>
    <w:bookmarkStart w:name="z551" w:id="716"/>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5" w:id="717"/>
    <w:p>
      <w:pPr>
        <w:spacing w:after="0"/>
        <w:ind w:left="0"/>
        <w:jc w:val="left"/>
      </w:pPr>
      <w:r>
        <w:rPr>
          <w:rFonts w:ascii="Times New Roman"/>
          <w:b/>
          <w:i w:val="false"/>
          <w:color w:val="000000"/>
        </w:rPr>
        <w:t xml:space="preserve"> 48-бап. Білім алушылардың, тәрбиеленушілердің денсаулығын сақтау</w:t>
      </w:r>
    </w:p>
    <w:bookmarkEnd w:id="717"/>
    <w:bookmarkStart w:name="z552" w:id="718"/>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18"/>
    <w:bookmarkStart w:name="z553" w:id="719"/>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19"/>
    <w:bookmarkStart w:name="z554" w:id="720"/>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20"/>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56" w:id="721"/>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21"/>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22"/>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6" w:id="723"/>
    <w:p>
      <w:pPr>
        <w:spacing w:after="0"/>
        <w:ind w:left="0"/>
        <w:jc w:val="left"/>
      </w:pPr>
      <w:r>
        <w:rPr>
          <w:rFonts w:ascii="Times New Roman"/>
          <w:b/>
          <w:i w:val="false"/>
          <w:color w:val="000000"/>
        </w:rPr>
        <w:t xml:space="preserve"> 49-бап. Ата-аналардың және өзге де заңды өкілдердің құқықтары мен міндеттері</w:t>
      </w:r>
    </w:p>
    <w:bookmarkEnd w:id="723"/>
    <w:bookmarkStart w:name="z558" w:id="724"/>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24"/>
    <w:bookmarkStart w:name="z559" w:id="725"/>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25"/>
    <w:bookmarkStart w:name="z560" w:id="726"/>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26"/>
    <w:bookmarkStart w:name="z561" w:id="727"/>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27"/>
    <w:bookmarkStart w:name="z562" w:id="728"/>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28"/>
    <w:bookmarkStart w:name="z563" w:id="729"/>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29"/>
    <w:bookmarkStart w:name="z564" w:id="730"/>
    <w:p>
      <w:pPr>
        <w:spacing w:after="0"/>
        <w:ind w:left="0"/>
        <w:jc w:val="both"/>
      </w:pPr>
      <w:r>
        <w:rPr>
          <w:rFonts w:ascii="Times New Roman"/>
          <w:b w:val="false"/>
          <w:i w:val="false"/>
          <w:color w:val="000000"/>
          <w:sz w:val="28"/>
        </w:rPr>
        <w:t>
      2. Ата-аналар мен өзге де заңды өкілдер:</w:t>
      </w:r>
    </w:p>
    <w:bookmarkEnd w:id="730"/>
    <w:bookmarkStart w:name="z565" w:id="731"/>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31"/>
    <w:bookmarkStart w:name="z566" w:id="732"/>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32"/>
    <w:bookmarkStart w:name="z567" w:id="733"/>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33"/>
    <w:bookmarkStart w:name="z568" w:id="734"/>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34"/>
    <w:bookmarkStart w:name="z464" w:id="735"/>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35"/>
    <w:bookmarkStart w:name="z872" w:id="736"/>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36"/>
    <w:bookmarkStart w:name="z873" w:id="737"/>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38"/>
    <w:p>
      <w:pPr>
        <w:spacing w:after="0"/>
        <w:ind w:left="0"/>
        <w:jc w:val="left"/>
      </w:pPr>
      <w:r>
        <w:rPr>
          <w:rFonts w:ascii="Times New Roman"/>
          <w:b/>
          <w:i w:val="false"/>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38"/>
    <w:p>
      <w:pPr>
        <w:spacing w:after="0"/>
        <w:ind w:left="0"/>
        <w:jc w:val="both"/>
      </w:pPr>
      <w:r>
        <w:rPr>
          <w:rFonts w:ascii="Times New Roman"/>
          <w:b w:val="false"/>
          <w:i w:val="false"/>
          <w:color w:val="ff0000"/>
          <w:sz w:val="28"/>
        </w:rPr>
        <w:t xml:space="preserve">
      Ескерту. 7-тараудың тақырыбы жаңа редакцияда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p>
      <w:pPr>
        <w:spacing w:after="0"/>
        <w:ind w:left="0"/>
        <w:jc w:val="both"/>
      </w:pPr>
      <w:r>
        <w:rPr>
          <w:rFonts w:ascii="Times New Roman"/>
          <w:b w:val="false"/>
          <w:i w:val="false"/>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pPr>
        <w:spacing w:after="0"/>
        <w:ind w:left="0"/>
        <w:jc w:val="both"/>
      </w:pPr>
      <w:r>
        <w:rPr>
          <w:rFonts w:ascii="Times New Roman"/>
          <w:b w:val="false"/>
          <w:i w:val="false"/>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 w:id="739"/>
    <w:p>
      <w:pPr>
        <w:spacing w:after="0"/>
        <w:ind w:left="0"/>
        <w:jc w:val="left"/>
      </w:pPr>
      <w:r>
        <w:rPr>
          <w:rFonts w:ascii="Times New Roman"/>
          <w:b/>
          <w:i w:val="false"/>
          <w:color w:val="000000"/>
        </w:rPr>
        <w:t xml:space="preserve"> 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bookmarkEnd w:id="739"/>
    <w:p>
      <w:pPr>
        <w:spacing w:after="0"/>
        <w:ind w:left="0"/>
        <w:jc w:val="both"/>
      </w:pPr>
      <w:r>
        <w:rPr>
          <w:rFonts w:ascii="Times New Roman"/>
          <w:b w:val="false"/>
          <w:i w:val="false"/>
          <w:color w:val="ff0000"/>
          <w:sz w:val="28"/>
        </w:rPr>
        <w:t xml:space="preserve">
      Ескерту. 51-баптың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71" w:id="740"/>
    <w:p>
      <w:pPr>
        <w:spacing w:after="0"/>
        <w:ind w:left="0"/>
        <w:jc w:val="both"/>
      </w:pPr>
      <w:r>
        <w:rPr>
          <w:rFonts w:ascii="Times New Roman"/>
          <w:b w:val="false"/>
          <w:i w:val="false"/>
          <w:color w:val="000000"/>
          <w:sz w:val="28"/>
        </w:rPr>
        <w:t>
      1. Жоғары және (немесе) жоғары оқу орнынан кейінгі білім беру ұйымы педагогінің кәсіптік қызметіне:</w:t>
      </w:r>
    </w:p>
    <w:bookmarkEnd w:id="740"/>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pPr>
        <w:spacing w:after="0"/>
        <w:ind w:left="0"/>
        <w:jc w:val="both"/>
      </w:pPr>
      <w:r>
        <w:rPr>
          <w:rFonts w:ascii="Times New Roman"/>
          <w:b w:val="false"/>
          <w:i w:val="false"/>
          <w:color w:val="000000"/>
          <w:sz w:val="28"/>
        </w:rPr>
        <w:t>
      4)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ұйымында кәсіптік қызметін жүзеге асыратын педагог:</w:t>
      </w:r>
    </w:p>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0" w:id="741"/>
    <w:p>
      <w:pPr>
        <w:spacing w:after="0"/>
        <w:ind w:left="0"/>
        <w:jc w:val="left"/>
      </w:pPr>
      <w:r>
        <w:rPr>
          <w:rFonts w:ascii="Times New Roman"/>
          <w:b/>
          <w:i w:val="false"/>
          <w:color w:val="000000"/>
        </w:rPr>
        <w:t xml:space="preserve"> 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bookmarkEnd w:id="741"/>
    <w:p>
      <w:pPr>
        <w:spacing w:after="0"/>
        <w:ind w:left="0"/>
        <w:jc w:val="both"/>
      </w:pPr>
      <w:r>
        <w:rPr>
          <w:rFonts w:ascii="Times New Roman"/>
          <w:b w:val="false"/>
          <w:i w:val="false"/>
          <w:color w:val="ff0000"/>
          <w:sz w:val="28"/>
        </w:rPr>
        <w:t xml:space="preserve">
      Ескерту. 52-баптың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96" w:id="742"/>
    <w:p>
      <w:pPr>
        <w:spacing w:after="0"/>
        <w:ind w:left="0"/>
        <w:jc w:val="both"/>
      </w:pPr>
      <w:r>
        <w:rPr>
          <w:rFonts w:ascii="Times New Roman"/>
          <w:b w:val="false"/>
          <w:i w:val="false"/>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42"/>
    <w:p>
      <w:pPr>
        <w:spacing w:after="0"/>
        <w:ind w:left="0"/>
        <w:jc w:val="both"/>
      </w:pPr>
      <w:r>
        <w:rPr>
          <w:rFonts w:ascii="Times New Roman"/>
          <w:b w:val="false"/>
          <w:i w:val="false"/>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8" w:id="743"/>
    <w:p>
      <w:pPr>
        <w:spacing w:after="0"/>
        <w:ind w:left="0"/>
        <w:jc w:val="both"/>
      </w:pPr>
      <w:r>
        <w:rPr>
          <w:rFonts w:ascii="Times New Roman"/>
          <w:b w:val="false"/>
          <w:i w:val="false"/>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0" w:id="744"/>
    <w:p>
      <w:pPr>
        <w:spacing w:after="0"/>
        <w:ind w:left="0"/>
        <w:jc w:val="both"/>
      </w:pPr>
      <w:r>
        <w:rPr>
          <w:rFonts w:ascii="Times New Roman"/>
          <w:b w:val="false"/>
          <w:i w:val="false"/>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744"/>
    <w:bookmarkStart w:name="z601" w:id="745"/>
    <w:p>
      <w:pPr>
        <w:spacing w:after="0"/>
        <w:ind w:left="0"/>
        <w:jc w:val="both"/>
      </w:pPr>
      <w:r>
        <w:rPr>
          <w:rFonts w:ascii="Times New Roman"/>
          <w:b w:val="false"/>
          <w:i w:val="false"/>
          <w:color w:val="000000"/>
          <w:sz w:val="28"/>
        </w:rPr>
        <w:t>
      6. Мемлекеттік жоғары және (немесе) жоғары оқу орнынан кейінгі білім беру ұйымдарында кәсіптік қызметін жүзеге асыратын педагогтерге тиісті дипломы болған кезде негізгі жұмыс орны бойынша:</w:t>
      </w:r>
    </w:p>
    <w:bookmarkEnd w:id="745"/>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746"/>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46"/>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bookmarkStart w:name="z606" w:id="747"/>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1" w:id="748"/>
    <w:p>
      <w:pPr>
        <w:spacing w:after="0"/>
        <w:ind w:left="0"/>
        <w:jc w:val="left"/>
      </w:pPr>
      <w:r>
        <w:rPr>
          <w:rFonts w:ascii="Times New Roman"/>
          <w:b/>
          <w:i w:val="false"/>
          <w:color w:val="000000"/>
        </w:rPr>
        <w:t xml:space="preserve"> 53-бап. Әлеуметтік кепілдіктер</w:t>
      </w:r>
    </w:p>
    <w:bookmarkEnd w:id="748"/>
    <w:bookmarkStart w:name="z610" w:id="749"/>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ұйымдарында кәсіптік қызметін жүзеге асыратын педагогтер мынадай:</w:t>
      </w:r>
    </w:p>
    <w:bookmarkEnd w:id="749"/>
    <w:bookmarkStart w:name="z611" w:id="750"/>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750"/>
    <w:bookmarkStart w:name="z612" w:id="751"/>
    <w:p>
      <w:pPr>
        <w:spacing w:after="0"/>
        <w:ind w:left="0"/>
        <w:jc w:val="both"/>
      </w:pPr>
      <w:r>
        <w:rPr>
          <w:rFonts w:ascii="Times New Roman"/>
          <w:b w:val="false"/>
          <w:i w:val="false"/>
          <w:color w:val="000000"/>
          <w:sz w:val="28"/>
        </w:rPr>
        <w:t>
      2) ұзақтығы күнтізбелік 56 күн жыл сайынғы ақы төленетін еңбек демалысын алудың әлеуметтік кепілдіктерін иеленеді.</w:t>
      </w:r>
    </w:p>
    <w:bookmarkEnd w:id="751"/>
    <w:bookmarkStart w:name="z613" w:id="752"/>
    <w:p>
      <w:pPr>
        <w:spacing w:after="0"/>
        <w:ind w:left="0"/>
        <w:jc w:val="both"/>
      </w:pPr>
      <w:r>
        <w:rPr>
          <w:rFonts w:ascii="Times New Roman"/>
          <w:b w:val="false"/>
          <w:i w:val="false"/>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752"/>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753"/>
    <w:p>
      <w:pPr>
        <w:spacing w:after="0"/>
        <w:ind w:left="0"/>
        <w:jc w:val="both"/>
      </w:pPr>
      <w:r>
        <w:rPr>
          <w:rFonts w:ascii="Times New Roman"/>
          <w:b w:val="false"/>
          <w:i w:val="false"/>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bookmarkEnd w:id="753"/>
    <w:bookmarkStart w:name="z735" w:id="754"/>
    <w:p>
      <w:pPr>
        <w:spacing w:after="0"/>
        <w:ind w:left="0"/>
        <w:jc w:val="both"/>
      </w:pPr>
      <w:r>
        <w:rPr>
          <w:rFonts w:ascii="Times New Roman"/>
          <w:b w:val="false"/>
          <w:i w:val="false"/>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bookmarkEnd w:id="754"/>
    <w:bookmarkStart w:name="z617" w:id="755"/>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bookmarkEnd w:id="755"/>
    <w:bookmarkStart w:name="z618" w:id="756"/>
    <w:p>
      <w:pPr>
        <w:spacing w:after="0"/>
        <w:ind w:left="0"/>
        <w:jc w:val="both"/>
      </w:pPr>
      <w:r>
        <w:rPr>
          <w:rFonts w:ascii="Times New Roman"/>
          <w:b w:val="false"/>
          <w:i w:val="false"/>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756"/>
    <w:bookmarkStart w:name="z619" w:id="757"/>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758"/>
    <w:p>
      <w:pPr>
        <w:spacing w:after="0"/>
        <w:ind w:left="0"/>
        <w:jc w:val="left"/>
      </w:pPr>
      <w:r>
        <w:rPr>
          <w:rFonts w:ascii="Times New Roman"/>
          <w:b/>
          <w:i w:val="false"/>
          <w:color w:val="000000"/>
        </w:rPr>
        <w:t xml:space="preserve"> 8-тарау. БІЛІМ БЕРУ САЛАСЫНДАҒЫ МЕМЛЕКЕТТІК РЕТТЕУ</w:t>
      </w:r>
    </w:p>
    <w:bookmarkEnd w:id="758"/>
    <w:bookmarkStart w:name="z63" w:id="759"/>
    <w:p>
      <w:pPr>
        <w:spacing w:after="0"/>
        <w:ind w:left="0"/>
        <w:jc w:val="left"/>
      </w:pPr>
      <w:r>
        <w:rPr>
          <w:rFonts w:ascii="Times New Roman"/>
          <w:b/>
          <w:i w:val="false"/>
          <w:color w:val="000000"/>
        </w:rPr>
        <w:t xml:space="preserve"> 54-бап. Білім беру саласындағы мемлекеттік реттеудің мақсаты мен нысандары</w:t>
      </w:r>
    </w:p>
    <w:bookmarkEnd w:id="759"/>
    <w:bookmarkStart w:name="z621" w:id="760"/>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760"/>
    <w:bookmarkStart w:name="z622" w:id="761"/>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761"/>
    <w:bookmarkStart w:name="z64" w:id="762"/>
    <w:p>
      <w:pPr>
        <w:spacing w:after="0"/>
        <w:ind w:left="0"/>
        <w:jc w:val="left"/>
      </w:pPr>
      <w:r>
        <w:rPr>
          <w:rFonts w:ascii="Times New Roman"/>
          <w:b/>
          <w:i w:val="false"/>
          <w:color w:val="000000"/>
        </w:rPr>
        <w:t xml:space="preserve"> 55-бап. Білім беру сапасын басқару</w:t>
      </w:r>
    </w:p>
    <w:bookmarkEnd w:id="762"/>
    <w:bookmarkStart w:name="z623" w:id="763"/>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763"/>
    <w:bookmarkStart w:name="z624" w:id="764"/>
    <w:p>
      <w:pPr>
        <w:spacing w:after="0"/>
        <w:ind w:left="0"/>
        <w:jc w:val="both"/>
      </w:pPr>
      <w:r>
        <w:rPr>
          <w:rFonts w:ascii="Times New Roman"/>
          <w:b w:val="false"/>
          <w:i w:val="false"/>
          <w:color w:val="000000"/>
          <w:sz w:val="28"/>
        </w:rPr>
        <w:t>
      2. Білім беру сапасын басқару техникалық және кәсіптік, орта білімнен кейінгі, жоғары оқу орнынан кейінгі білім беруді қоспағанда,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764"/>
    <w:bookmarkStart w:name="z625" w:id="765"/>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bookmarkEnd w:id="765"/>
    <w:bookmarkStart w:name="z919" w:id="766"/>
    <w:p>
      <w:pPr>
        <w:spacing w:after="0"/>
        <w:ind w:left="0"/>
        <w:jc w:val="both"/>
      </w:pPr>
      <w:r>
        <w:rPr>
          <w:rFonts w:ascii="Times New Roman"/>
          <w:b w:val="false"/>
          <w:i w:val="false"/>
          <w:color w:val="000000"/>
          <w:sz w:val="28"/>
        </w:rPr>
        <w:t>
      4. Оқу жетістіктерін сырттай бағалау білім беру ұйымына тәуелсіз, оқыту сапасына мониторинг түрлерінің бірі болып табылады.</w:t>
      </w:r>
    </w:p>
    <w:bookmarkEnd w:id="766"/>
    <w:p>
      <w:pPr>
        <w:spacing w:after="0"/>
        <w:ind w:left="0"/>
        <w:jc w:val="both"/>
      </w:pPr>
      <w:r>
        <w:rPr>
          <w:rFonts w:ascii="Times New Roman"/>
          <w:b w:val="false"/>
          <w:i w:val="false"/>
          <w:color w:val="000000"/>
          <w:sz w:val="28"/>
        </w:rPr>
        <w:t>
      Бастауыш, негізгі орта, жалпы орта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білім беру стандарттарында көзделген жалпы білім беретін оқу бағдарламаларын меңгеру деңгейін айқындау мақсатында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жоғары білім беру стандартында көзделген жалпы білім беретін пәндер циклінің үлгілік оқу бағдарламаларын меңгеру деңгейін айқындау мақсатында жүзеге асырылады.</w:t>
      </w:r>
    </w:p>
    <w:bookmarkStart w:name="z920" w:id="767"/>
    <w:p>
      <w:pPr>
        <w:spacing w:after="0"/>
        <w:ind w:left="0"/>
        <w:jc w:val="both"/>
      </w:pPr>
      <w:r>
        <w:rPr>
          <w:rFonts w:ascii="Times New Roman"/>
          <w:b w:val="false"/>
          <w:i w:val="false"/>
          <w:color w:val="000000"/>
          <w:sz w:val="28"/>
        </w:rPr>
        <w:t>
      5. Оқу жетістіктерін сыртқы бағалау орта, жоғары және (немесе) жоғары оқу орнынан кейінгі білім беру ұйымдарында:</w:t>
      </w:r>
    </w:p>
    <w:bookmarkEnd w:id="767"/>
    <w:p>
      <w:pPr>
        <w:spacing w:after="0"/>
        <w:ind w:left="0"/>
        <w:jc w:val="both"/>
      </w:pPr>
      <w:r>
        <w:rPr>
          <w:rFonts w:ascii="Times New Roman"/>
          <w:b w:val="false"/>
          <w:i w:val="false"/>
          <w:color w:val="000000"/>
          <w:sz w:val="28"/>
        </w:rPr>
        <w:t xml:space="preserve">
      1) бастауыш мектепте – оқу жетістіктерін мониторингтеу мақсатында іріктеліп; </w:t>
      </w:r>
    </w:p>
    <w:p>
      <w:pPr>
        <w:spacing w:after="0"/>
        <w:ind w:left="0"/>
        <w:jc w:val="both"/>
      </w:pPr>
      <w:r>
        <w:rPr>
          <w:rFonts w:ascii="Times New Roman"/>
          <w:b w:val="false"/>
          <w:i w:val="false"/>
          <w:color w:val="000000"/>
          <w:sz w:val="28"/>
        </w:rPr>
        <w:t>
      2) негізгі мектепте – оқу жетістіктерін мониторингтеу және оқу процесін ұйымдастырудың тиімділігін бағалау мақсатында іріктеліп;</w:t>
      </w:r>
    </w:p>
    <w:p>
      <w:pPr>
        <w:spacing w:after="0"/>
        <w:ind w:left="0"/>
        <w:jc w:val="both"/>
      </w:pPr>
      <w:r>
        <w:rPr>
          <w:rFonts w:ascii="Times New Roman"/>
          <w:b w:val="false"/>
          <w:i w:val="false"/>
          <w:color w:val="000000"/>
          <w:sz w:val="28"/>
        </w:rPr>
        <w:t>
      3) жалпы орта мектепте – оқу жетістіктерінің деңгейін бағалау мақсатында;</w:t>
      </w:r>
    </w:p>
    <w:p>
      <w:pPr>
        <w:spacing w:after="0"/>
        <w:ind w:left="0"/>
        <w:jc w:val="both"/>
      </w:pPr>
      <w:r>
        <w:rPr>
          <w:rFonts w:ascii="Times New Roman"/>
          <w:b w:val="false"/>
          <w:i w:val="false"/>
          <w:color w:val="000000"/>
          <w:sz w:val="28"/>
        </w:rPr>
        <w:t>
      4) жоғары және (немесе) жоғары оқу орнынан кейінгі білім беру ұйымында – жалпы білім беретін пәндер циклінің үлгілік оқу бағдарламаларын меңгеруді мониторингтеу мақсатында іріктеліп жүргізіледі.</w:t>
      </w:r>
    </w:p>
    <w:bookmarkStart w:name="z921" w:id="768"/>
    <w:p>
      <w:pPr>
        <w:spacing w:after="0"/>
        <w:ind w:left="0"/>
        <w:jc w:val="both"/>
      </w:pPr>
      <w:r>
        <w:rPr>
          <w:rFonts w:ascii="Times New Roman"/>
          <w:b w:val="false"/>
          <w:i w:val="false"/>
          <w:color w:val="000000"/>
          <w:sz w:val="28"/>
        </w:rPr>
        <w:t>
      6. Оқу жетістіктеріне сыртқы бағалау жүргізілетін орта, жоғары және (немесе) жоғары оқу орнынан кейінгі білім беру ұйымдарының тізбесін білім беру саласындағы уәкілетті орган айқындайды.</w:t>
      </w:r>
    </w:p>
    <w:bookmarkEnd w:id="768"/>
    <w:bookmarkStart w:name="z572" w:id="769"/>
    <w:p>
      <w:pPr>
        <w:spacing w:after="0"/>
        <w:ind w:left="0"/>
        <w:jc w:val="both"/>
      </w:pPr>
      <w:r>
        <w:rPr>
          <w:rFonts w:ascii="Times New Roman"/>
          <w:b w:val="false"/>
          <w:i w:val="false"/>
          <w:color w:val="000000"/>
          <w:sz w:val="28"/>
        </w:rPr>
        <w:t>
      7. Білім беру қызметтерінің сапасына сырттай бағалау жүргізу жөніндегі іс-шаралар кешенін жүзеге асыратын ұйым:</w:t>
      </w:r>
    </w:p>
    <w:bookmarkEnd w:id="769"/>
    <w:p>
      <w:pPr>
        <w:spacing w:after="0"/>
        <w:ind w:left="0"/>
        <w:jc w:val="both"/>
      </w:pPr>
      <w:r>
        <w:rPr>
          <w:rFonts w:ascii="Times New Roman"/>
          <w:b w:val="false"/>
          <w:i w:val="false"/>
          <w:color w:val="000000"/>
          <w:sz w:val="28"/>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5" w:id="770"/>
    <w:p>
      <w:pPr>
        <w:spacing w:after="0"/>
        <w:ind w:left="0"/>
        <w:jc w:val="left"/>
      </w:pPr>
      <w:r>
        <w:rPr>
          <w:rFonts w:ascii="Times New Roman"/>
          <w:b/>
          <w:i w:val="false"/>
          <w:color w:val="000000"/>
        </w:rPr>
        <w:t xml:space="preserve"> 56-бап. Білім берудің мемлекеттік жалпыға міндетті стандарттары</w:t>
      </w:r>
    </w:p>
    <w:bookmarkEnd w:id="770"/>
    <w:bookmarkStart w:name="z626" w:id="771"/>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771"/>
    <w:bookmarkStart w:name="z627" w:id="772"/>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772"/>
    <w:bookmarkStart w:name="z628" w:id="773"/>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773"/>
    <w:bookmarkStart w:name="z629" w:id="774"/>
    <w:p>
      <w:pPr>
        <w:spacing w:after="0"/>
        <w:ind w:left="0"/>
        <w:jc w:val="both"/>
      </w:pPr>
      <w:r>
        <w:rPr>
          <w:rFonts w:ascii="Times New Roman"/>
          <w:b w:val="false"/>
          <w:i w:val="false"/>
          <w:color w:val="000000"/>
          <w:sz w:val="28"/>
        </w:rPr>
        <w:t>
      3) білім алушылардың даярлық деңгейіне;</w:t>
      </w:r>
    </w:p>
    <w:bookmarkEnd w:id="774"/>
    <w:bookmarkStart w:name="z573" w:id="775"/>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775"/>
    <w:bookmarkStart w:name="z630" w:id="776"/>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776"/>
    <w:bookmarkStart w:name="z575" w:id="777"/>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66" w:id="778"/>
    <w:p>
      <w:pPr>
        <w:spacing w:after="0"/>
        <w:ind w:left="0"/>
        <w:jc w:val="left"/>
      </w:pPr>
      <w:r>
        <w:rPr>
          <w:rFonts w:ascii="Times New Roman"/>
          <w:b/>
          <w:i w:val="false"/>
          <w:color w:val="000000"/>
        </w:rPr>
        <w:t xml:space="preserve"> 57-бап. Білім беру саласындағы қызметті лицензиялау</w:t>
      </w:r>
    </w:p>
    <w:bookmarkEnd w:id="778"/>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779"/>
    <w:p>
      <w:pPr>
        <w:spacing w:after="0"/>
        <w:ind w:left="0"/>
        <w:jc w:val="both"/>
      </w:pPr>
      <w:r>
        <w:rPr>
          <w:rFonts w:ascii="Times New Roman"/>
          <w:b w:val="false"/>
          <w:i w:val="false"/>
          <w:color w:val="000000"/>
          <w:sz w:val="28"/>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bookmarkEnd w:id="779"/>
    <w:bookmarkStart w:name="z632" w:id="780"/>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Сот төрелігі академиясы, әскери, арнаулы оқу орындары үшін мамандықтардың топтары бойынша жүргізіледі.</w:t>
      </w:r>
    </w:p>
    <w:bookmarkEnd w:id="780"/>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Сот төрелігі академиясы, әскери, арнаулы оқу орындары үшін мамандықтардың топтары бойынша шифр, атауы, оқыту мерзімі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bookmarkStart w:name="z633" w:id="781"/>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bookmarkEnd w:id="781"/>
    <w:bookmarkStart w:name="z634" w:id="782"/>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782"/>
    <w:bookmarkStart w:name="z972" w:id="783"/>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783"/>
    <w:bookmarkStart w:name="z635" w:id="784"/>
    <w:p>
      <w:pPr>
        <w:spacing w:after="0"/>
        <w:ind w:left="0"/>
        <w:jc w:val="both"/>
      </w:pPr>
      <w:r>
        <w:rPr>
          <w:rFonts w:ascii="Times New Roman"/>
          <w:b w:val="false"/>
          <w:i w:val="false"/>
          <w:color w:val="000000"/>
          <w:sz w:val="28"/>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784"/>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bookmarkStart w:name="z749" w:id="785"/>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785"/>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786"/>
    <w:p>
      <w:pPr>
        <w:spacing w:after="0"/>
        <w:ind w:left="0"/>
        <w:jc w:val="both"/>
      </w:pPr>
      <w:r>
        <w:rPr>
          <w:rFonts w:ascii="Times New Roman"/>
          <w:b w:val="false"/>
          <w:i w:val="false"/>
          <w:color w:val="000000"/>
          <w:sz w:val="28"/>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w:t>
      </w:r>
      <w:r>
        <w:rPr>
          <w:rFonts w:ascii="Times New Roman"/>
          <w:b w:val="false"/>
          <w:i w:val="false"/>
          <w:color w:val="000000"/>
          <w:sz w:val="28"/>
        </w:rPr>
        <w:t>нысан</w:t>
      </w:r>
      <w:r>
        <w:rPr>
          <w:rFonts w:ascii="Times New Roman"/>
          <w:b w:val="false"/>
          <w:i w:val="false"/>
          <w:color w:val="000000"/>
          <w:sz w:val="28"/>
        </w:rPr>
        <w:t xml:space="preserve"> бойынша өтінішті, лицензиялық алымның төленгенін растайтын құжатты, сондай-ақ:</w:t>
      </w:r>
    </w:p>
    <w:bookmarkEnd w:id="786"/>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945" w:id="787"/>
    <w:p>
      <w:pPr>
        <w:spacing w:after="0"/>
        <w:ind w:left="0"/>
        <w:jc w:val="left"/>
      </w:pPr>
      <w:r>
        <w:rPr>
          <w:rFonts w:ascii="Times New Roman"/>
          <w:b/>
          <w:i w:val="false"/>
          <w:color w:val="000000"/>
        </w:rPr>
        <w:t xml:space="preserve"> 57-1-бап. Мектепке дейiнгi тәрбие мен оқыту саласындағы қызметті жүзеге асырудың басталғаны немесе тоқтатылғаны туралы хабарлама</w:t>
      </w:r>
    </w:p>
    <w:bookmarkEnd w:id="787"/>
    <w:bookmarkStart w:name="z962" w:id="788"/>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788"/>
    <w:bookmarkStart w:name="z963" w:id="789"/>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790"/>
    <w:p>
      <w:pPr>
        <w:spacing w:after="0"/>
        <w:ind w:left="0"/>
        <w:jc w:val="left"/>
      </w:pPr>
      <w:r>
        <w:rPr>
          <w:rFonts w:ascii="Times New Roman"/>
          <w:b/>
          <w:i w:val="false"/>
          <w:color w:val="000000"/>
        </w:rPr>
        <w:t xml:space="preserve"> 58-бап. Білім беру ұйымдарын аккредиттеу</w:t>
      </w:r>
    </w:p>
    <w:bookmarkEnd w:id="790"/>
    <w:bookmarkStart w:name="z636" w:id="791"/>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791"/>
    <w:bookmarkStart w:name="z68" w:id="792"/>
    <w:p>
      <w:pPr>
        <w:spacing w:after="0"/>
        <w:ind w:left="0"/>
        <w:jc w:val="left"/>
      </w:pPr>
      <w:r>
        <w:rPr>
          <w:rFonts w:ascii="Times New Roman"/>
          <w:b/>
          <w:i w:val="false"/>
          <w:color w:val="000000"/>
        </w:rPr>
        <w:t xml:space="preserve"> 59-бап. Білім беру жүйесіндегі мемлекеттік бақылау</w:t>
      </w:r>
    </w:p>
    <w:bookmarkEnd w:id="792"/>
    <w:bookmarkStart w:name="z640" w:id="793"/>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p>
    <w:bookmarkEnd w:id="793"/>
    <w:bookmarkStart w:name="z641" w:id="794"/>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794"/>
    <w:bookmarkStart w:name="z642" w:id="795"/>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795"/>
    <w:bookmarkStart w:name="z643" w:id="796"/>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 болып табылады.</w:t>
      </w:r>
    </w:p>
    <w:bookmarkEnd w:id="796"/>
    <w:bookmarkStart w:name="z644" w:id="797"/>
    <w:p>
      <w:pPr>
        <w:spacing w:after="0"/>
        <w:ind w:left="0"/>
        <w:jc w:val="both"/>
      </w:pPr>
      <w:r>
        <w:rPr>
          <w:rFonts w:ascii="Times New Roman"/>
          <w:b w:val="false"/>
          <w:i w:val="false"/>
          <w:color w:val="000000"/>
          <w:sz w:val="28"/>
        </w:rPr>
        <w:t>
      3. Мемлекеттік бақылаудың негізгі түрлері:</w:t>
      </w:r>
    </w:p>
    <w:bookmarkEnd w:id="797"/>
    <w:bookmarkStart w:name="z645" w:id="798"/>
    <w:p>
      <w:pPr>
        <w:spacing w:after="0"/>
        <w:ind w:left="0"/>
        <w:jc w:val="both"/>
      </w:pPr>
      <w:r>
        <w:rPr>
          <w:rFonts w:ascii="Times New Roman"/>
          <w:b w:val="false"/>
          <w:i w:val="false"/>
          <w:color w:val="000000"/>
          <w:sz w:val="28"/>
        </w:rPr>
        <w:t>
      1) білім беру ұйымдарын мемлекеттік аттестаттау;</w:t>
      </w:r>
    </w:p>
    <w:bookmarkEnd w:id="798"/>
    <w:bookmarkStart w:name="z646" w:id="799"/>
    <w:p>
      <w:pPr>
        <w:spacing w:after="0"/>
        <w:ind w:left="0"/>
        <w:jc w:val="both"/>
      </w:pPr>
      <w:r>
        <w:rPr>
          <w:rFonts w:ascii="Times New Roman"/>
          <w:b w:val="false"/>
          <w:i w:val="false"/>
          <w:color w:val="000000"/>
          <w:sz w:val="28"/>
        </w:rPr>
        <w:t xml:space="preserve">
      2) алып тасталды - ҚР 2011.10.24 </w:t>
      </w:r>
      <w:r>
        <w:rPr>
          <w:rFonts w:ascii="Times New Roman"/>
          <w:b w:val="false"/>
          <w:i w:val="false"/>
          <w:color w:val="000000"/>
          <w:sz w:val="28"/>
        </w:rPr>
        <w:t>№ 487-ІV</w:t>
      </w:r>
      <w:r>
        <w:rPr>
          <w:rFonts w:ascii="Times New Roman"/>
          <w:b w:val="false"/>
          <w:i w:val="false"/>
          <w:color w:val="000000"/>
          <w:sz w:val="28"/>
        </w:rPr>
        <w:t xml:space="preserve"> (алғашқы ресми жарияланғанынан кейін күнтiзбелiк он күн өткен соң қолданысқа енгiзiледi) Заңымен;</w:t>
      </w:r>
    </w:p>
    <w:bookmarkEnd w:id="799"/>
    <w:bookmarkStart w:name="z647" w:id="800"/>
    <w:p>
      <w:pPr>
        <w:spacing w:after="0"/>
        <w:ind w:left="0"/>
        <w:jc w:val="both"/>
      </w:pPr>
      <w:r>
        <w:rPr>
          <w:rFonts w:ascii="Times New Roman"/>
          <w:b w:val="false"/>
          <w:i w:val="false"/>
          <w:color w:val="000000"/>
          <w:sz w:val="28"/>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bookmarkEnd w:id="800"/>
    <w:bookmarkStart w:name="z648" w:id="801"/>
    <w:p>
      <w:pPr>
        <w:spacing w:after="0"/>
        <w:ind w:left="0"/>
        <w:jc w:val="both"/>
      </w:pPr>
      <w:r>
        <w:rPr>
          <w:rFonts w:ascii="Times New Roman"/>
          <w:b w:val="false"/>
          <w:i w:val="false"/>
          <w:color w:val="000000"/>
          <w:sz w:val="28"/>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bookmarkEnd w:id="801"/>
    <w:p>
      <w:pPr>
        <w:spacing w:after="0"/>
        <w:ind w:left="0"/>
        <w:jc w:val="both"/>
      </w:pPr>
      <w:r>
        <w:rPr>
          <w:rFonts w:ascii="Times New Roman"/>
          <w:b w:val="false"/>
          <w:i w:val="false"/>
          <w:color w:val="000000"/>
          <w:sz w:val="28"/>
        </w:rPr>
        <w:t>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pPr>
        <w:spacing w:after="0"/>
        <w:ind w:left="0"/>
        <w:jc w:val="both"/>
      </w:pPr>
      <w:r>
        <w:rPr>
          <w:rFonts w:ascii="Times New Roman"/>
          <w:b w:val="false"/>
          <w:i w:val="false"/>
          <w:color w:val="000000"/>
          <w:sz w:val="28"/>
        </w:rPr>
        <w:t>
      Медициналық және фармацевтік білім беру ұйымдарын мемлекеттік аттестаттауды денсаулық сақтау саласындағы уәкілетті орган жүзеге асырады.</w:t>
      </w:r>
    </w:p>
    <w:p>
      <w:pPr>
        <w:spacing w:after="0"/>
        <w:ind w:left="0"/>
        <w:jc w:val="both"/>
      </w:pPr>
      <w:r>
        <w:rPr>
          <w:rFonts w:ascii="Times New Roman"/>
          <w:b w:val="false"/>
          <w:i w:val="false"/>
          <w:color w:val="000000"/>
          <w:sz w:val="28"/>
        </w:rPr>
        <w:t>
      Бірінші мемлекеттік аттестаттау жаңадан құрылған:</w:t>
      </w:r>
    </w:p>
    <w:bookmarkStart w:name="z649" w:id="802"/>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bookmarkEnd w:id="802"/>
    <w:bookmarkStart w:name="z650" w:id="803"/>
    <w:p>
      <w:pPr>
        <w:spacing w:after="0"/>
        <w:ind w:left="0"/>
        <w:jc w:val="both"/>
      </w:pPr>
      <w:r>
        <w:rPr>
          <w:rFonts w:ascii="Times New Roman"/>
          <w:b w:val="false"/>
          <w:i w:val="false"/>
          <w:color w:val="000000"/>
          <w:sz w:val="28"/>
        </w:rPr>
        <w:t>
      2) әскери, арнаулы оқу орындарында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bookmarkEnd w:id="803"/>
    <w:bookmarkStart w:name="z651" w:id="804"/>
    <w:p>
      <w:pPr>
        <w:spacing w:after="0"/>
        <w:ind w:left="0"/>
        <w:jc w:val="both"/>
      </w:pPr>
      <w:r>
        <w:rPr>
          <w:rFonts w:ascii="Times New Roman"/>
          <w:b w:val="false"/>
          <w:i w:val="false"/>
          <w:color w:val="000000"/>
          <w:sz w:val="28"/>
        </w:rPr>
        <w:t>
      3) мектепке дейінгі ұйымдарда және қосымша білім беру ұйымдарында үш жылдан кейін өткізіледі.</w:t>
      </w:r>
    </w:p>
    <w:bookmarkEnd w:id="804"/>
    <w:bookmarkStart w:name="z637" w:id="805"/>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беруді басқарудың мемлекеттік органдарына ұсынады.</w:t>
      </w:r>
    </w:p>
    <w:bookmarkEnd w:id="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57" w:id="806"/>
    <w:p>
      <w:pPr>
        <w:spacing w:after="0"/>
        <w:ind w:left="0"/>
        <w:jc w:val="both"/>
      </w:pPr>
      <w:r>
        <w:rPr>
          <w:rFonts w:ascii="Times New Roman"/>
          <w:b w:val="false"/>
          <w:i w:val="false"/>
          <w:color w:val="000000"/>
          <w:sz w:val="28"/>
        </w:rPr>
        <w:t>
      8. Білім беру жүйесіндегі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bookmarkEnd w:id="806"/>
    <w:bookmarkStart w:name="z964" w:id="807"/>
    <w:p>
      <w:pPr>
        <w:spacing w:after="0"/>
        <w:ind w:left="0"/>
        <w:jc w:val="both"/>
      </w:pPr>
      <w:r>
        <w:rPr>
          <w:rFonts w:ascii="Times New Roman"/>
          <w:b w:val="false"/>
          <w:i w:val="false"/>
          <w:color w:val="000000"/>
          <w:sz w:val="28"/>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bookmarkEnd w:id="807"/>
    <w:bookmarkStart w:name="z965" w:id="808"/>
    <w:p>
      <w:pPr>
        <w:spacing w:after="0"/>
        <w:ind w:left="0"/>
        <w:jc w:val="both"/>
      </w:pPr>
      <w:r>
        <w:rPr>
          <w:rFonts w:ascii="Times New Roman"/>
          <w:b w:val="false"/>
          <w:i w:val="false"/>
          <w:color w:val="000000"/>
          <w:sz w:val="28"/>
        </w:rPr>
        <w:t>
      8-2. Білім беру қызметімен айналысу лицензиясының қолданысы тоқтатыла тұрған кезде лицензиат:</w:t>
      </w:r>
    </w:p>
    <w:bookmarkEnd w:id="808"/>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pPr>
        <w:spacing w:after="0"/>
        <w:ind w:left="0"/>
        <w:jc w:val="both"/>
      </w:pPr>
      <w:r>
        <w:rPr>
          <w:rFonts w:ascii="Times New Roman"/>
          <w:b w:val="false"/>
          <w:i w:val="false"/>
          <w:color w:val="000000"/>
          <w:sz w:val="28"/>
        </w:rPr>
        <w:t>
      3) оқуға қабылдауды жүзеге асыруға құқылы емес.</w:t>
      </w:r>
    </w:p>
    <w:bookmarkStart w:name="z966" w:id="809"/>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09"/>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қызметті қайта бастағанға дейін қызметті жүзеге асыруға құқылы емес.</w:t>
      </w:r>
    </w:p>
    <w:bookmarkStart w:name="z967" w:id="810"/>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10"/>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63" w:id="811"/>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11"/>
    <w:bookmarkStart w:name="z664" w:id="812"/>
    <w:p>
      <w:pPr>
        <w:spacing w:after="0"/>
        <w:ind w:left="0"/>
        <w:jc w:val="both"/>
      </w:pPr>
      <w:r>
        <w:rPr>
          <w:rFonts w:ascii="Times New Roman"/>
          <w:b w:val="false"/>
          <w:i w:val="false"/>
          <w:color w:val="000000"/>
          <w:sz w:val="28"/>
        </w:rPr>
        <w:t xml:space="preserve">
      12.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12"/>
    <w:bookmarkStart w:name="z665" w:id="813"/>
    <w:p>
      <w:pPr>
        <w:spacing w:after="0"/>
        <w:ind w:left="0"/>
        <w:jc w:val="both"/>
      </w:pPr>
      <w:r>
        <w:rPr>
          <w:rFonts w:ascii="Times New Roman"/>
          <w:b w:val="false"/>
          <w:i w:val="false"/>
          <w:color w:val="000000"/>
          <w:sz w:val="28"/>
        </w:rPr>
        <w:t xml:space="preserve">
      13.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13"/>
    <w:bookmarkStart w:name="z666" w:id="814"/>
    <w:p>
      <w:pPr>
        <w:spacing w:after="0"/>
        <w:ind w:left="0"/>
        <w:jc w:val="both"/>
      </w:pPr>
      <w:r>
        <w:rPr>
          <w:rFonts w:ascii="Times New Roman"/>
          <w:b w:val="false"/>
          <w:i w:val="false"/>
          <w:color w:val="000000"/>
          <w:sz w:val="28"/>
        </w:rPr>
        <w:t xml:space="preserve">
      14.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14"/>
    <w:bookmarkStart w:name="z667" w:id="815"/>
    <w:p>
      <w:pPr>
        <w:spacing w:after="0"/>
        <w:ind w:left="0"/>
        <w:jc w:val="both"/>
      </w:pPr>
      <w:r>
        <w:rPr>
          <w:rFonts w:ascii="Times New Roman"/>
          <w:b w:val="false"/>
          <w:i w:val="false"/>
          <w:color w:val="000000"/>
          <w:sz w:val="28"/>
        </w:rPr>
        <w:t xml:space="preserve">
      15.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15"/>
    <w:bookmarkStart w:name="z668" w:id="816"/>
    <w:p>
      <w:pPr>
        <w:spacing w:after="0"/>
        <w:ind w:left="0"/>
        <w:jc w:val="both"/>
      </w:pPr>
      <w:r>
        <w:rPr>
          <w:rFonts w:ascii="Times New Roman"/>
          <w:b w:val="false"/>
          <w:i w:val="false"/>
          <w:color w:val="000000"/>
          <w:sz w:val="28"/>
        </w:rPr>
        <w:t xml:space="preserve">
      16.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9" w:id="817"/>
    <w:p>
      <w:pPr>
        <w:spacing w:after="0"/>
        <w:ind w:left="0"/>
        <w:jc w:val="left"/>
      </w:pPr>
      <w:r>
        <w:rPr>
          <w:rFonts w:ascii="Times New Roman"/>
          <w:b/>
          <w:i w:val="false"/>
          <w:color w:val="000000"/>
        </w:rPr>
        <w:t xml:space="preserve"> 60-бап. Мемлекеттік бақылауды жүзеге асыратын лауазымды адамдардың құқықтары мен міндеттері</w:t>
      </w:r>
    </w:p>
    <w:bookmarkEnd w:id="817"/>
    <w:bookmarkStart w:name="z669" w:id="818"/>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18"/>
    <w:bookmarkStart w:name="z670" w:id="819"/>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19"/>
    <w:bookmarkStart w:name="z671" w:id="820"/>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bookmarkEnd w:id="820"/>
    <w:bookmarkStart w:name="z672" w:id="821"/>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21"/>
    <w:bookmarkStart w:name="z673" w:id="822"/>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22"/>
    <w:bookmarkStart w:name="z674" w:id="823"/>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23"/>
    <w:bookmarkStart w:name="z675" w:id="824"/>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24"/>
    <w:bookmarkStart w:name="z676" w:id="825"/>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25"/>
    <w:bookmarkStart w:name="z677" w:id="826"/>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26"/>
    <w:bookmarkStart w:name="z678" w:id="827"/>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27"/>
    <w:bookmarkStart w:name="z679" w:id="828"/>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70" w:id="829"/>
    <w:p>
      <w:pPr>
        <w:spacing w:after="0"/>
        <w:ind w:left="0"/>
        <w:jc w:val="left"/>
      </w:pPr>
      <w:r>
        <w:rPr>
          <w:rFonts w:ascii="Times New Roman"/>
          <w:b/>
          <w:i w:val="false"/>
          <w:color w:val="000000"/>
        </w:rPr>
        <w:t xml:space="preserve"> 9-тарау. БІЛІМ БЕРУ ЖҮЙЕСІН ҚАРЖЫЛЫҚ ҚАМТАМАСЫЗ ЕТУ</w:t>
      </w:r>
    </w:p>
    <w:bookmarkEnd w:id="829"/>
    <w:bookmarkStart w:name="z71" w:id="830"/>
    <w:p>
      <w:pPr>
        <w:spacing w:after="0"/>
        <w:ind w:left="0"/>
        <w:jc w:val="left"/>
      </w:pPr>
      <w:r>
        <w:rPr>
          <w:rFonts w:ascii="Times New Roman"/>
          <w:b/>
          <w:i w:val="false"/>
          <w:color w:val="000000"/>
        </w:rPr>
        <w:t xml:space="preserve"> 61-бап. Қаржыландыру жүйесі, принциптері мен көздері</w:t>
      </w:r>
    </w:p>
    <w:bookmarkEnd w:id="830"/>
    <w:bookmarkStart w:name="z681" w:id="831"/>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31"/>
    <w:bookmarkStart w:name="z682" w:id="832"/>
    <w:p>
      <w:pPr>
        <w:spacing w:after="0"/>
        <w:ind w:left="0"/>
        <w:jc w:val="both"/>
      </w:pPr>
      <w:r>
        <w:rPr>
          <w:rFonts w:ascii="Times New Roman"/>
          <w:b w:val="false"/>
          <w:i w:val="false"/>
          <w:color w:val="000000"/>
          <w:sz w:val="28"/>
        </w:rPr>
        <w:t>
      2. Білім беруді қаржыландыру жүйесі:</w:t>
      </w:r>
    </w:p>
    <w:bookmarkEnd w:id="832"/>
    <w:bookmarkStart w:name="z683" w:id="833"/>
    <w:p>
      <w:pPr>
        <w:spacing w:after="0"/>
        <w:ind w:left="0"/>
        <w:jc w:val="both"/>
      </w:pPr>
      <w:r>
        <w:rPr>
          <w:rFonts w:ascii="Times New Roman"/>
          <w:b w:val="false"/>
          <w:i w:val="false"/>
          <w:color w:val="000000"/>
          <w:sz w:val="28"/>
        </w:rPr>
        <w:t>
      1) тиімділік пен нәтижелілік;</w:t>
      </w:r>
    </w:p>
    <w:bookmarkEnd w:id="833"/>
    <w:bookmarkStart w:name="z684" w:id="834"/>
    <w:p>
      <w:pPr>
        <w:spacing w:after="0"/>
        <w:ind w:left="0"/>
        <w:jc w:val="both"/>
      </w:pPr>
      <w:r>
        <w:rPr>
          <w:rFonts w:ascii="Times New Roman"/>
          <w:b w:val="false"/>
          <w:i w:val="false"/>
          <w:color w:val="000000"/>
          <w:sz w:val="28"/>
        </w:rPr>
        <w:t>
      2) басымдық;</w:t>
      </w:r>
    </w:p>
    <w:bookmarkEnd w:id="834"/>
    <w:bookmarkStart w:name="z685" w:id="835"/>
    <w:p>
      <w:pPr>
        <w:spacing w:after="0"/>
        <w:ind w:left="0"/>
        <w:jc w:val="both"/>
      </w:pPr>
      <w:r>
        <w:rPr>
          <w:rFonts w:ascii="Times New Roman"/>
          <w:b w:val="false"/>
          <w:i w:val="false"/>
          <w:color w:val="000000"/>
          <w:sz w:val="28"/>
        </w:rPr>
        <w:t>
      3) айқындылық;</w:t>
      </w:r>
    </w:p>
    <w:bookmarkEnd w:id="835"/>
    <w:bookmarkStart w:name="z686" w:id="836"/>
    <w:p>
      <w:pPr>
        <w:spacing w:after="0"/>
        <w:ind w:left="0"/>
        <w:jc w:val="both"/>
      </w:pPr>
      <w:r>
        <w:rPr>
          <w:rFonts w:ascii="Times New Roman"/>
          <w:b w:val="false"/>
          <w:i w:val="false"/>
          <w:color w:val="000000"/>
          <w:sz w:val="28"/>
        </w:rPr>
        <w:t>
      4) жауаптылық;</w:t>
      </w:r>
    </w:p>
    <w:bookmarkEnd w:id="836"/>
    <w:bookmarkStart w:name="z687" w:id="837"/>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37"/>
    <w:bookmarkStart w:name="z688" w:id="838"/>
    <w:p>
      <w:pPr>
        <w:spacing w:after="0"/>
        <w:ind w:left="0"/>
        <w:jc w:val="both"/>
      </w:pPr>
      <w:r>
        <w:rPr>
          <w:rFonts w:ascii="Times New Roman"/>
          <w:b w:val="false"/>
          <w:i w:val="false"/>
          <w:color w:val="000000"/>
          <w:sz w:val="28"/>
        </w:rPr>
        <w:t>
      3. Білім беру жүйесі қаржыландыру көздері:</w:t>
      </w:r>
    </w:p>
    <w:bookmarkEnd w:id="838"/>
    <w:bookmarkStart w:name="z689" w:id="839"/>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39"/>
    <w:bookmarkStart w:name="z690" w:id="840"/>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40"/>
    <w:bookmarkStart w:name="z691" w:id="841"/>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41"/>
    <w:bookmarkStart w:name="z692" w:id="842"/>
    <w:p>
      <w:pPr>
        <w:spacing w:after="0"/>
        <w:ind w:left="0"/>
        <w:jc w:val="both"/>
      </w:pPr>
      <w:r>
        <w:rPr>
          <w:rFonts w:ascii="Times New Roman"/>
          <w:b w:val="false"/>
          <w:i w:val="false"/>
          <w:color w:val="000000"/>
          <w:sz w:val="28"/>
        </w:rPr>
        <w:t>
      4) қаржылық ұйымдардың кредиттері;</w:t>
      </w:r>
    </w:p>
    <w:bookmarkEnd w:id="842"/>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43"/>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43"/>
    <w:bookmarkStart w:name="z1027" w:id="844"/>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2" w:id="845"/>
    <w:p>
      <w:pPr>
        <w:spacing w:after="0"/>
        <w:ind w:left="0"/>
        <w:jc w:val="left"/>
      </w:pPr>
      <w:r>
        <w:rPr>
          <w:rFonts w:ascii="Times New Roman"/>
          <w:b/>
          <w:i w:val="false"/>
          <w:color w:val="000000"/>
        </w:rPr>
        <w:t xml:space="preserve"> 62-бап. Білім беру ұйымдарын мемлекеттік қаржыландыру</w:t>
      </w:r>
    </w:p>
    <w:bookmarkEnd w:id="845"/>
    <w:bookmarkStart w:name="z694" w:id="846"/>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46"/>
    <w:bookmarkStart w:name="z695" w:id="847"/>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47"/>
    <w:bookmarkStart w:name="z696" w:id="848"/>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48"/>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849"/>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49"/>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850"/>
    <w:p>
      <w:pPr>
        <w:spacing w:after="0"/>
        <w:ind w:left="0"/>
        <w:jc w:val="both"/>
      </w:pPr>
      <w:r>
        <w:rPr>
          <w:rFonts w:ascii="Times New Roman"/>
          <w:b w:val="false"/>
          <w:i w:val="false"/>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850"/>
    <w:p>
      <w:pPr>
        <w:spacing w:after="0"/>
        <w:ind w:left="0"/>
        <w:jc w:val="both"/>
      </w:pPr>
      <w:r>
        <w:rPr>
          <w:rFonts w:ascii="Times New Roman"/>
          <w:b w:val="false"/>
          <w:i w:val="false"/>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bookmarkStart w:name="z698" w:id="851"/>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851"/>
    <w:bookmarkStart w:name="z699" w:id="852"/>
    <w:p>
      <w:pPr>
        <w:spacing w:after="0"/>
        <w:ind w:left="0"/>
        <w:jc w:val="both"/>
      </w:pPr>
      <w:r>
        <w:rPr>
          <w:rFonts w:ascii="Times New Roman"/>
          <w:b w:val="false"/>
          <w:i w:val="false"/>
          <w:color w:val="000000"/>
          <w:sz w:val="28"/>
        </w:rPr>
        <w:t>
      1) кадрларды даярлау бағыттарын;</w:t>
      </w:r>
    </w:p>
    <w:bookmarkEnd w:id="852"/>
    <w:bookmarkStart w:name="z700" w:id="853"/>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853"/>
    <w:bookmarkStart w:name="z701" w:id="854"/>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854"/>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bookmarkStart w:name="z638" w:id="855"/>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55"/>
    <w:p>
      <w:pPr>
        <w:spacing w:after="0"/>
        <w:ind w:left="0"/>
        <w:jc w:val="both"/>
      </w:pPr>
      <w:r>
        <w:rPr>
          <w:rFonts w:ascii="Times New Roman"/>
          <w:b w:val="false"/>
          <w:i w:val="false"/>
          <w:color w:val="000000"/>
          <w:sz w:val="28"/>
        </w:rPr>
        <w:t>
      Білім беру тапсырысының негізінде техникалық және кәсіптік, орта білімнен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Start w:name="z702" w:id="856"/>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856"/>
    <w:bookmarkStart w:name="z1037" w:id="857"/>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857"/>
    <w:bookmarkStart w:name="z703" w:id="858"/>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858"/>
    <w:bookmarkStart w:name="z704" w:id="859"/>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859"/>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73" w:id="860"/>
    <w:p>
      <w:pPr>
        <w:spacing w:after="0"/>
        <w:ind w:left="0"/>
        <w:jc w:val="left"/>
      </w:pPr>
      <w:r>
        <w:rPr>
          <w:rFonts w:ascii="Times New Roman"/>
          <w:b/>
          <w:i w:val="false"/>
          <w:color w:val="000000"/>
        </w:rPr>
        <w:t xml:space="preserve"> 63-бап. Білім беру ұйымдарының ақылы негізде тауарлар (жұмыстар, қызметтер көрсету) ұсынуы</w:t>
      </w:r>
    </w:p>
    <w:bookmarkEnd w:id="860"/>
    <w:bookmarkStart w:name="z705" w:id="861"/>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861"/>
    <w:bookmarkStart w:name="z706" w:id="862"/>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862"/>
    <w:bookmarkStart w:name="z639" w:id="863"/>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863"/>
    <w:bookmarkStart w:name="z654" w:id="864"/>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864"/>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865"/>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865"/>
    <w:bookmarkStart w:name="z708" w:id="866"/>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866"/>
    <w:bookmarkStart w:name="z709" w:id="867"/>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867"/>
    <w:bookmarkStart w:name="z710" w:id="868"/>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868"/>
    <w:bookmarkStart w:name="z711" w:id="869"/>
    <w:p>
      <w:pPr>
        <w:spacing w:after="0"/>
        <w:ind w:left="0"/>
        <w:jc w:val="both"/>
      </w:pPr>
      <w:r>
        <w:rPr>
          <w:rFonts w:ascii="Times New Roman"/>
          <w:b w:val="false"/>
          <w:i w:val="false"/>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869"/>
    <w:bookmarkStart w:name="z712" w:id="870"/>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870"/>
    <w:bookmarkStart w:name="z713" w:id="871"/>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871"/>
    <w:bookmarkStart w:name="z714" w:id="872"/>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872"/>
    <w:bookmarkStart w:name="z715" w:id="873"/>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873"/>
    <w:bookmarkStart w:name="z716" w:id="874"/>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874"/>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1059" w:id="875"/>
    <w:p>
      <w:pPr>
        <w:spacing w:after="0"/>
        <w:ind w:left="0"/>
        <w:jc w:val="both"/>
      </w:pPr>
      <w:r>
        <w:rPr>
          <w:rFonts w:ascii="Times New Roman"/>
          <w:b w:val="false"/>
          <w:i w:val="false"/>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875"/>
    <w:p>
      <w:pPr>
        <w:spacing w:after="0"/>
        <w:ind w:left="0"/>
        <w:jc w:val="both"/>
      </w:pPr>
      <w:r>
        <w:rPr>
          <w:rFonts w:ascii="Times New Roman"/>
          <w:b w:val="false"/>
          <w:i w:val="false"/>
          <w:color w:val="000000"/>
          <w:sz w:val="28"/>
        </w:rPr>
        <w:t>
      Мемлекеттік орта білім беру ұйымдары мүліктік жалдауға (жалға) беруден алынған кірістерді өзі дербес пайдаланады.</w:t>
      </w:r>
    </w:p>
    <w:bookmarkStart w:name="z717" w:id="876"/>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876"/>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877"/>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877"/>
    <w:bookmarkStart w:name="z719" w:id="878"/>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878"/>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4" w:id="879"/>
    <w:p>
      <w:pPr>
        <w:spacing w:after="0"/>
        <w:ind w:left="0"/>
        <w:jc w:val="left"/>
      </w:pPr>
      <w:r>
        <w:rPr>
          <w:rFonts w:ascii="Times New Roman"/>
          <w:b/>
          <w:i w:val="false"/>
          <w:color w:val="000000"/>
        </w:rPr>
        <w:t xml:space="preserve"> 64-бап. Білім беру ұйымдарының материалдық-техникалық базасын дамыту</w:t>
      </w:r>
    </w:p>
    <w:bookmarkEnd w:id="879"/>
    <w:bookmarkStart w:name="z720" w:id="880"/>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880"/>
    <w:bookmarkStart w:name="z721" w:id="881"/>
    <w:p>
      <w:pPr>
        <w:spacing w:after="0"/>
        <w:ind w:left="0"/>
        <w:jc w:val="both"/>
      </w:pPr>
      <w:r>
        <w:rPr>
          <w:rFonts w:ascii="Times New Roman"/>
          <w:b w:val="false"/>
          <w:i w:val="false"/>
          <w:color w:val="000000"/>
          <w:sz w:val="28"/>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881"/>
    <w:bookmarkStart w:name="z722" w:id="882"/>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882"/>
    <w:bookmarkStart w:name="z655" w:id="883"/>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884"/>
    <w:p>
      <w:pPr>
        <w:spacing w:after="0"/>
        <w:ind w:left="0"/>
        <w:jc w:val="left"/>
      </w:pPr>
      <w:r>
        <w:rPr>
          <w:rFonts w:ascii="Times New Roman"/>
          <w:b/>
          <w:i w:val="false"/>
          <w:color w:val="000000"/>
        </w:rPr>
        <w:t xml:space="preserve"> 10-тарау. БІЛІМ БЕРУ САЛАСЫНДАҒЫ ХАЛЫҚАРАЛЫҚ ҚЫЗМЕТ</w:t>
      </w:r>
    </w:p>
    <w:bookmarkEnd w:id="884"/>
    <w:bookmarkStart w:name="z76" w:id="885"/>
    <w:p>
      <w:pPr>
        <w:spacing w:after="0"/>
        <w:ind w:left="0"/>
        <w:jc w:val="left"/>
      </w:pPr>
      <w:r>
        <w:rPr>
          <w:rFonts w:ascii="Times New Roman"/>
          <w:b/>
          <w:i w:val="false"/>
          <w:color w:val="000000"/>
        </w:rPr>
        <w:t xml:space="preserve"> 65-бап. Халықаралық ынтымақтастық және сыртқы экономикалық қызмет</w:t>
      </w:r>
    </w:p>
    <w:bookmarkEnd w:id="885"/>
    <w:bookmarkStart w:name="z723" w:id="886"/>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886"/>
    <w:bookmarkStart w:name="z724" w:id="887"/>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887"/>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888"/>
    <w:p>
      <w:pPr>
        <w:spacing w:after="0"/>
        <w:ind w:left="0"/>
        <w:jc w:val="both"/>
      </w:pPr>
      <w:r>
        <w:rPr>
          <w:rFonts w:ascii="Times New Roman"/>
          <w:b w:val="false"/>
          <w:i w:val="false"/>
          <w:color w:val="000000"/>
          <w:sz w:val="28"/>
        </w:rPr>
        <w:t>
      3. Қазақстан Республикасы білім беру ұйымдарының халықаралық</w:t>
      </w:r>
    </w:p>
    <w:bookmarkEnd w:id="888"/>
    <w:p>
      <w:pPr>
        <w:spacing w:after="0"/>
        <w:ind w:left="0"/>
        <w:jc w:val="both"/>
      </w:pPr>
      <w:r>
        <w:rPr>
          <w:rFonts w:ascii="Times New Roman"/>
          <w:b w:val="false"/>
          <w:i w:val="false"/>
          <w:color w:val="000000"/>
          <w:sz w:val="28"/>
        </w:rPr>
        <w:t>
      ынтымақтастықты жүзеге асыру тәртібін білім беру саласындағы уәкілетті орган белгілейді.</w:t>
      </w:r>
    </w:p>
    <w:bookmarkStart w:name="z726" w:id="889"/>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889"/>
    <w:bookmarkStart w:name="z923" w:id="890"/>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890"/>
    <w:bookmarkStart w:name="z727" w:id="891"/>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7" w:id="892"/>
    <w:p>
      <w:pPr>
        <w:spacing w:after="0"/>
        <w:ind w:left="0"/>
        <w:jc w:val="left"/>
      </w:pPr>
      <w:r>
        <w:rPr>
          <w:rFonts w:ascii="Times New Roman"/>
          <w:b/>
          <w:i w:val="false"/>
          <w:color w:val="000000"/>
        </w:rPr>
        <w:t xml:space="preserve"> 66-бап. Шет елдегі қазақ диаспорасының білім алу қажеттіліктерін қанағаттандыру</w:t>
      </w:r>
    </w:p>
    <w:bookmarkEnd w:id="892"/>
    <w:bookmarkStart w:name="z728" w:id="893"/>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893"/>
    <w:bookmarkStart w:name="z729" w:id="894"/>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894"/>
    <w:bookmarkStart w:name="z730" w:id="895"/>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895"/>
    <w:bookmarkStart w:name="z78" w:id="896"/>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896"/>
    <w:bookmarkStart w:name="z79" w:id="897"/>
    <w:p>
      <w:pPr>
        <w:spacing w:after="0"/>
        <w:ind w:left="0"/>
        <w:jc w:val="left"/>
      </w:pPr>
      <w:r>
        <w:rPr>
          <w:rFonts w:ascii="Times New Roman"/>
          <w:b/>
          <w:i w:val="false"/>
          <w:color w:val="000000"/>
        </w:rPr>
        <w:t xml:space="preserve"> 67-бап. Қазақстан Республикасының білім беру саласындағы заңнамасын бұзғаны үшін жауаптылық</w:t>
      </w:r>
    </w:p>
    <w:bookmarkEnd w:id="897"/>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898"/>
    <w:p>
      <w:pPr>
        <w:spacing w:after="0"/>
        <w:ind w:left="0"/>
        <w:jc w:val="left"/>
      </w:pPr>
      <w:r>
        <w:rPr>
          <w:rFonts w:ascii="Times New Roman"/>
          <w:b/>
          <w:i w:val="false"/>
          <w:color w:val="000000"/>
        </w:rPr>
        <w:t xml:space="preserve"> 12-тарау. Қорытынды және өтпелі ережелер</w:t>
      </w:r>
    </w:p>
    <w:bookmarkEnd w:id="898"/>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 w:id="899"/>
    <w:p>
      <w:pPr>
        <w:spacing w:after="0"/>
        <w:ind w:left="0"/>
        <w:jc w:val="left"/>
      </w:pPr>
      <w:r>
        <w:rPr>
          <w:rFonts w:ascii="Times New Roman"/>
          <w:b/>
          <w:i w:val="false"/>
          <w:color w:val="000000"/>
        </w:rPr>
        <w:t xml:space="preserve"> 68-бап. Осы Заңның қолданысқа енгізілуі</w:t>
      </w:r>
    </w:p>
    <w:bookmarkEnd w:id="899"/>
    <w:bookmarkStart w:name="z731" w:id="900"/>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00"/>
    <w:bookmarkStart w:name="z732" w:id="901"/>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01"/>
    <w:bookmarkStart w:name="z733" w:id="902"/>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Президенті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