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3d7bf" w14:textId="d43d7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баланың құқықтары туралы</w:t>
      </w:r>
    </w:p>
    <w:p>
      <w:pPr>
        <w:spacing w:after="0"/>
        <w:ind w:left="0"/>
        <w:jc w:val="both"/>
      </w:pPr>
      <w:r>
        <w:rPr>
          <w:rFonts w:ascii="Times New Roman"/>
          <w:b w:val="false"/>
          <w:i w:val="false"/>
          <w:color w:val="000000"/>
          <w:sz w:val="28"/>
        </w:rPr>
        <w:t>Қазақстан Республикасының 2002 жылғы 8 тамыздағы N 345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Бүкіл мәтін бойынша "заң актілеріне", "заң актілерінде", "заң актілерімен" деген сөздер тиісінше "заңдарына", "заңдарында", "заңдарымен" деген сөздермен ауыстырылды - ҚР 2010.11.23 </w:t>
      </w:r>
      <w:r>
        <w:rPr>
          <w:rFonts w:ascii="Times New Roman"/>
          <w:b w:val="false"/>
          <w:i w:val="false"/>
          <w:color w:val="ff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заңды мүдделерiн iске асыруға байланысты туындайтын қатынастарды реттейдi.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1-тарау. ЖАЛПЫ ЕРЕЖЕЛЕР</w:t>
      </w:r>
    </w:p>
    <w:bookmarkEnd w:id="0"/>
    <w:bookmarkStart w:name="z3" w:id="1"/>
    <w:p>
      <w:pPr>
        <w:spacing w:after="0"/>
        <w:ind w:left="0"/>
        <w:jc w:val="left"/>
      </w:pPr>
      <w:r>
        <w:rPr>
          <w:rFonts w:ascii="Times New Roman"/>
          <w:b/>
          <w:i w:val="false"/>
          <w:color w:val="000000"/>
        </w:rPr>
        <w:t xml:space="preserve"> 1-бап. Осы Заңда пайдаланылатын негiзгi ұғымдар </w:t>
      </w:r>
    </w:p>
    <w:bookmarkEnd w:id="1"/>
    <w:p>
      <w:pPr>
        <w:spacing w:after="0"/>
        <w:ind w:left="0"/>
        <w:jc w:val="both"/>
      </w:pPr>
      <w:r>
        <w:rPr>
          <w:rFonts w:ascii="Times New Roman"/>
          <w:b w:val="false"/>
          <w:i w:val="false"/>
          <w:color w:val="000000"/>
          <w:sz w:val="28"/>
        </w:rPr>
        <w:t>
      Осы Заңда мынандай негізгі ұғымдар пайдаланылады:</w:t>
      </w:r>
    </w:p>
    <w:bookmarkStart w:name="z65" w:id="2"/>
    <w:p>
      <w:pPr>
        <w:spacing w:after="0"/>
        <w:ind w:left="0"/>
        <w:jc w:val="both"/>
      </w:pPr>
      <w:r>
        <w:rPr>
          <w:rFonts w:ascii="Times New Roman"/>
          <w:b w:val="false"/>
          <w:i w:val="false"/>
          <w:color w:val="000000"/>
          <w:sz w:val="28"/>
        </w:rPr>
        <w:t>
      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bookmarkEnd w:id="2"/>
    <w:bookmarkStart w:name="z66" w:id="3"/>
    <w:p>
      <w:pPr>
        <w:spacing w:after="0"/>
        <w:ind w:left="0"/>
        <w:jc w:val="both"/>
      </w:pPr>
      <w:r>
        <w:rPr>
          <w:rFonts w:ascii="Times New Roman"/>
          <w:b w:val="false"/>
          <w:i w:val="false"/>
          <w:color w:val="000000"/>
          <w:sz w:val="28"/>
        </w:rPr>
        <w:t>
      2) бала – он сегіз жасқа (кәмелетке) толмаған адам;</w:t>
      </w:r>
    </w:p>
    <w:bookmarkEnd w:id="3"/>
    <w:bookmarkStart w:name="z67" w:id="4"/>
    <w:p>
      <w:pPr>
        <w:spacing w:after="0"/>
        <w:ind w:left="0"/>
        <w:jc w:val="both"/>
      </w:pPr>
      <w:r>
        <w:rPr>
          <w:rFonts w:ascii="Times New Roman"/>
          <w:b w:val="false"/>
          <w:i w:val="false"/>
          <w:color w:val="000000"/>
          <w:sz w:val="28"/>
        </w:rPr>
        <w:t>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психологиялық-педагогикалық,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p>
    <w:bookmarkEnd w:id="4"/>
    <w:bookmarkStart w:name="z68" w:id="5"/>
    <w:p>
      <w:pPr>
        <w:spacing w:after="0"/>
        <w:ind w:left="0"/>
        <w:jc w:val="both"/>
      </w:pPr>
      <w:r>
        <w:rPr>
          <w:rFonts w:ascii="Times New Roman"/>
          <w:b w:val="false"/>
          <w:i w:val="false"/>
          <w:color w:val="000000"/>
          <w:sz w:val="28"/>
        </w:rPr>
        <w:t>
      4) баланы әлеуметтік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p>
    <w:bookmarkEnd w:id="5"/>
    <w:bookmarkStart w:name="z69" w:id="6"/>
    <w:p>
      <w:pPr>
        <w:spacing w:after="0"/>
        <w:ind w:left="0"/>
        <w:jc w:val="both"/>
      </w:pPr>
      <w:r>
        <w:rPr>
          <w:rFonts w:ascii="Times New Roman"/>
          <w:b w:val="false"/>
          <w:i w:val="false"/>
          <w:color w:val="000000"/>
          <w:sz w:val="28"/>
        </w:rPr>
        <w:t>
      5) баланың әлеуметтік бейімделуі – өмірде қиын ахуалға тап болған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bookmarkEnd w:id="6"/>
    <w:bookmarkStart w:name="z70" w:id="7"/>
    <w:p>
      <w:pPr>
        <w:spacing w:after="0"/>
        <w:ind w:left="0"/>
        <w:jc w:val="both"/>
      </w:pPr>
      <w:r>
        <w:rPr>
          <w:rFonts w:ascii="Times New Roman"/>
          <w:b w:val="false"/>
          <w:i w:val="false"/>
          <w:color w:val="000000"/>
          <w:sz w:val="28"/>
        </w:rPr>
        <w:t>
      6)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bookmarkEnd w:id="7"/>
    <w:bookmarkStart w:name="z71" w:id="8"/>
    <w:p>
      <w:pPr>
        <w:spacing w:after="0"/>
        <w:ind w:left="0"/>
        <w:jc w:val="both"/>
      </w:pPr>
      <w:r>
        <w:rPr>
          <w:rFonts w:ascii="Times New Roman"/>
          <w:b w:val="false"/>
          <w:i w:val="false"/>
          <w:color w:val="000000"/>
          <w:sz w:val="28"/>
        </w:rPr>
        <w:t>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заңдарында белгіленген ең төменгі жастан кіші балалардың еңбегі;</w:t>
      </w:r>
    </w:p>
    <w:bookmarkEnd w:id="8"/>
    <w:bookmarkStart w:name="z72" w:id="9"/>
    <w:p>
      <w:pPr>
        <w:spacing w:after="0"/>
        <w:ind w:left="0"/>
        <w:jc w:val="both"/>
      </w:pPr>
      <w:r>
        <w:rPr>
          <w:rFonts w:ascii="Times New Roman"/>
          <w:b w:val="false"/>
          <w:i w:val="false"/>
          <w:color w:val="000000"/>
          <w:sz w:val="28"/>
        </w:rPr>
        <w:t>
      8) жетім бала – ата-анасының екеуі де немесе жалғыз басты ата-анасы қайтыс болған бала;</w:t>
      </w:r>
    </w:p>
    <w:bookmarkEnd w:id="9"/>
    <w:bookmarkStart w:name="z73" w:id="10"/>
    <w:p>
      <w:pPr>
        <w:spacing w:after="0"/>
        <w:ind w:left="0"/>
        <w:jc w:val="both"/>
      </w:pPr>
      <w:r>
        <w:rPr>
          <w:rFonts w:ascii="Times New Roman"/>
          <w:b w:val="false"/>
          <w:i w:val="false"/>
          <w:color w:val="000000"/>
          <w:sz w:val="28"/>
        </w:rPr>
        <w:t>
      9) қамқоршылық – он төрт жастан он сегіз жасқа дейінгі балалардың құқығы мен заңды мүдделерін қорғаудың құқықтық нысаны;</w:t>
      </w:r>
    </w:p>
    <w:bookmarkEnd w:id="10"/>
    <w:bookmarkStart w:name="z74" w:id="11"/>
    <w:p>
      <w:pPr>
        <w:spacing w:after="0"/>
        <w:ind w:left="0"/>
        <w:jc w:val="both"/>
      </w:pPr>
      <w:r>
        <w:rPr>
          <w:rFonts w:ascii="Times New Roman"/>
          <w:b w:val="false"/>
          <w:i w:val="false"/>
          <w:color w:val="000000"/>
          <w:sz w:val="28"/>
        </w:rPr>
        <w:t>
      10) қорғаншылық – он төрт жасқа толмаған балалардың құқығы мен заңды мүдделерін қорғаудың құқықтық нысаны;</w:t>
      </w:r>
    </w:p>
    <w:bookmarkEnd w:id="11"/>
    <w:bookmarkStart w:name="z75" w:id="12"/>
    <w:p>
      <w:pPr>
        <w:spacing w:after="0"/>
        <w:ind w:left="0"/>
        <w:jc w:val="both"/>
      </w:pPr>
      <w:r>
        <w:rPr>
          <w:rFonts w:ascii="Times New Roman"/>
          <w:b w:val="false"/>
          <w:i w:val="false"/>
          <w:color w:val="000000"/>
          <w:sz w:val="28"/>
        </w:rPr>
        <w:t>
      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өмірінің сапасын қамтамасыз ететін негізгі көрсеткіштер;</w:t>
      </w:r>
    </w:p>
    <w:bookmarkEnd w:id="12"/>
    <w:bookmarkStart w:name="z76" w:id="13"/>
    <w:p>
      <w:pPr>
        <w:spacing w:after="0"/>
        <w:ind w:left="0"/>
        <w:jc w:val="both"/>
      </w:pPr>
      <w:r>
        <w:rPr>
          <w:rFonts w:ascii="Times New Roman"/>
          <w:b w:val="false"/>
          <w:i w:val="false"/>
          <w:color w:val="000000"/>
          <w:sz w:val="28"/>
        </w:rPr>
        <w:t>
      12) мүгедек бала – тіршілік етуінің шектелуіне және оны әлеуметтік қорғау қажеттігіне әкеп соқтыратын аурулардан, жарақаттардан, олардың салдарынан, кемістіктерден организмінің функциялары тұрақты бұзылып, денсаулығына зақым келген он сегіз жасқа дейінгі адам;</w:t>
      </w:r>
    </w:p>
    <w:bookmarkEnd w:id="13"/>
    <w:bookmarkStart w:name="z345" w:id="14"/>
    <w:p>
      <w:pPr>
        <w:spacing w:after="0"/>
        <w:ind w:left="0"/>
        <w:jc w:val="both"/>
      </w:pPr>
      <w:r>
        <w:rPr>
          <w:rFonts w:ascii="Times New Roman"/>
          <w:b w:val="false"/>
          <w:i w:val="false"/>
          <w:color w:val="000000"/>
          <w:sz w:val="28"/>
        </w:rPr>
        <w:t>
      12-1) өмірлік қиын жағдайда жүрген бала (балалар) – "Арнаулы әлеуметтік қызметтер туралы" Қазақстан Республикасының Заңында көзделген қалыптасқан мән-жайлардың салдарынан тыныс-тіршілігі бұзылған және осы мән-жайларды өз бетінше немесе отбасының көмегімен еңсере алмайтын бала (балалар);</w:t>
      </w:r>
    </w:p>
    <w:bookmarkEnd w:id="14"/>
    <w:bookmarkStart w:name="z192" w:id="15"/>
    <w:p>
      <w:pPr>
        <w:spacing w:after="0"/>
        <w:ind w:left="0"/>
        <w:jc w:val="both"/>
      </w:pPr>
      <w:r>
        <w:rPr>
          <w:rFonts w:ascii="Times New Roman"/>
          <w:b w:val="false"/>
          <w:i w:val="false"/>
          <w:color w:val="000000"/>
          <w:sz w:val="28"/>
        </w:rPr>
        <w:t>
      13) патронат – ата-анасының қамқорлығынсыз қалған баланы уәкілетті мемлекеттік орган мен баланы тәрбиелеуге алуға тілек білдірген адам (патронат тәрбиелеуші) жасасатын шарт бойынша азаматтардың отбасына тәрбиелеуге берген кездегі тәрбиенің нысаны;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4" w:id="16"/>
    <w:p>
      <w:pPr>
        <w:spacing w:after="0"/>
        <w:ind w:left="0"/>
        <w:jc w:val="both"/>
      </w:pPr>
      <w:r>
        <w:rPr>
          <w:rFonts w:ascii="Times New Roman"/>
          <w:b w:val="false"/>
          <w:i w:val="false"/>
          <w:color w:val="000000"/>
          <w:sz w:val="28"/>
        </w:rPr>
        <w:t>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жөніндегі функциялар жүктелетін адам.</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05.07.2014</w:t>
      </w:r>
      <w:r>
        <w:rPr>
          <w:rFonts w:ascii="Times New Roman"/>
          <w:b w:val="false"/>
          <w:i w:val="false"/>
          <w:color w:val="000000"/>
          <w:sz w:val="28"/>
        </w:rPr>
        <w:t xml:space="preserve"> № 236-V</w:t>
      </w:r>
      <w:r>
        <w:rPr>
          <w:rFonts w:ascii="Times New Roman"/>
          <w:b w:val="false"/>
          <w:i w:val="false"/>
          <w:color w:val="ff0000"/>
          <w:sz w:val="28"/>
        </w:rPr>
        <w:t xml:space="preserve"> (01.01.2015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 w:id="17"/>
    <w:p>
      <w:pPr>
        <w:spacing w:after="0"/>
        <w:ind w:left="0"/>
        <w:jc w:val="left"/>
      </w:pPr>
      <w:r>
        <w:rPr>
          <w:rFonts w:ascii="Times New Roman"/>
          <w:b/>
          <w:i w:val="false"/>
          <w:color w:val="000000"/>
        </w:rPr>
        <w:t xml:space="preserve"> 2-бап. Осы Заңның қолданылуы </w:t>
      </w:r>
    </w:p>
    <w:bookmarkEnd w:id="17"/>
    <w:p>
      <w:pPr>
        <w:spacing w:after="0"/>
        <w:ind w:left="0"/>
        <w:jc w:val="both"/>
      </w:pPr>
      <w:r>
        <w:rPr>
          <w:rFonts w:ascii="Times New Roman"/>
          <w:b w:val="false"/>
          <w:i w:val="false"/>
          <w:color w:val="000000"/>
          <w:sz w:val="28"/>
        </w:rPr>
        <w:t>
      1. 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bookmarkStart w:name="z77" w:id="18"/>
    <w:p>
      <w:pPr>
        <w:spacing w:after="0"/>
        <w:ind w:left="0"/>
        <w:jc w:val="both"/>
      </w:pPr>
      <w:r>
        <w:rPr>
          <w:rFonts w:ascii="Times New Roman"/>
          <w:b w:val="false"/>
          <w:i w:val="false"/>
          <w:color w:val="000000"/>
          <w:sz w:val="28"/>
        </w:rPr>
        <w:t>
      2. Осы Заңның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 w:id="19"/>
    <w:p>
      <w:pPr>
        <w:spacing w:after="0"/>
        <w:ind w:left="0"/>
        <w:jc w:val="left"/>
      </w:pPr>
      <w:r>
        <w:rPr>
          <w:rFonts w:ascii="Times New Roman"/>
          <w:b/>
          <w:i w:val="false"/>
          <w:color w:val="000000"/>
        </w:rPr>
        <w:t xml:space="preserve"> 3-бап. Қазақстан Республикасының баланың құқықтары туралы заңдары </w:t>
      </w:r>
    </w:p>
    <w:bookmarkEnd w:id="19"/>
    <w:p>
      <w:pPr>
        <w:spacing w:after="0"/>
        <w:ind w:left="0"/>
        <w:jc w:val="both"/>
      </w:pPr>
      <w:r>
        <w:rPr>
          <w:rFonts w:ascii="Times New Roman"/>
          <w:b w:val="false"/>
          <w:i w:val="false"/>
          <w:color w:val="000000"/>
          <w:sz w:val="28"/>
        </w:rPr>
        <w:t xml:space="preserve">
      1. Қазақстан Республикасының баланың құқықтары туралы заңдары Қазақстан Республикасының Конституциясына негiзделедi және осы Заң мен Қазақстан Республикасының бала құқықтарын қорғау саласындағы өзге де нормативтiк құқықтық актілерiнен тұрады. </w:t>
      </w:r>
    </w:p>
    <w:bookmarkStart w:name="z78" w:id="20"/>
    <w:p>
      <w:pPr>
        <w:spacing w:after="0"/>
        <w:ind w:left="0"/>
        <w:jc w:val="both"/>
      </w:pPr>
      <w:r>
        <w:rPr>
          <w:rFonts w:ascii="Times New Roman"/>
          <w:b w:val="false"/>
          <w:i w:val="false"/>
          <w:color w:val="000000"/>
          <w:sz w:val="28"/>
        </w:rPr>
        <w:t xml:space="preserve">
      2. Егер Қазақстан Республикасы бекiткен халықаралық шартта осы Заңдағыдан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 </w:t>
      </w:r>
    </w:p>
    <w:bookmarkEnd w:id="20"/>
    <w:bookmarkStart w:name="z6" w:id="21"/>
    <w:p>
      <w:pPr>
        <w:spacing w:after="0"/>
        <w:ind w:left="0"/>
        <w:jc w:val="left"/>
      </w:pPr>
      <w:r>
        <w:rPr>
          <w:rFonts w:ascii="Times New Roman"/>
          <w:b/>
          <w:i w:val="false"/>
          <w:color w:val="000000"/>
        </w:rPr>
        <w:t xml:space="preserve"> 4-бап. Балалардың тең құқықтылығы </w:t>
      </w:r>
    </w:p>
    <w:bookmarkEnd w:id="21"/>
    <w:p>
      <w:pPr>
        <w:spacing w:after="0"/>
        <w:ind w:left="0"/>
        <w:jc w:val="both"/>
      </w:pPr>
      <w:r>
        <w:rPr>
          <w:rFonts w:ascii="Times New Roman"/>
          <w:b w:val="false"/>
          <w:i w:val="false"/>
          <w:color w:val="000000"/>
          <w:sz w:val="28"/>
        </w:rPr>
        <w:t xml:space="preserve">
      1. Тегiне, нәсiлiне және қай ұлтқа жататындығына, әлеуметтiк және мүлiктiк жағдайына, жынысына, тiліне, бiлiмiне, дiнге көзқарасына, тұрғылықты жерiне, денсаулық жағдайына, балаға және ата-анасына немесе басқа заңды өкілдерiне қатысты өзге де мән-жайларға қарамастан, барлық бала тең құқыққа ие. </w:t>
      </w:r>
    </w:p>
    <w:bookmarkStart w:name="z79" w:id="22"/>
    <w:p>
      <w:pPr>
        <w:spacing w:after="0"/>
        <w:ind w:left="0"/>
        <w:jc w:val="both"/>
      </w:pPr>
      <w:r>
        <w:rPr>
          <w:rFonts w:ascii="Times New Roman"/>
          <w:b w:val="false"/>
          <w:i w:val="false"/>
          <w:color w:val="000000"/>
          <w:sz w:val="28"/>
        </w:rPr>
        <w:t>
      2. Некеден де және некесіз де туған балалар тең әрi жан-жақты қорғауды пайдаланады.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7" w:id="23"/>
    <w:p>
      <w:pPr>
        <w:spacing w:after="0"/>
        <w:ind w:left="0"/>
        <w:jc w:val="left"/>
      </w:pPr>
      <w:r>
        <w:rPr>
          <w:rFonts w:ascii="Times New Roman"/>
          <w:b/>
          <w:i w:val="false"/>
          <w:color w:val="000000"/>
        </w:rPr>
        <w:t xml:space="preserve"> 5-бап. Баланың құқықтарын шектеуге тыйым салу </w:t>
      </w:r>
    </w:p>
    <w:bookmarkEnd w:id="23"/>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баланың құқықтарын шектеуге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8" w:id="24"/>
    <w:p>
      <w:pPr>
        <w:spacing w:after="0"/>
        <w:ind w:left="0"/>
        <w:jc w:val="left"/>
      </w:pPr>
      <w:r>
        <w:rPr>
          <w:rFonts w:ascii="Times New Roman"/>
          <w:b/>
          <w:i w:val="false"/>
          <w:color w:val="000000"/>
        </w:rPr>
        <w:t xml:space="preserve"> 2-тарау. БАЛАЛАР МҮДДЕСIН КӨЗДЕЙТIН МЕМЛЕКЕТТIК САЯСАТ</w:t>
      </w:r>
    </w:p>
    <w:bookmarkEnd w:id="24"/>
    <w:bookmarkStart w:name="z9" w:id="25"/>
    <w:p>
      <w:pPr>
        <w:spacing w:after="0"/>
        <w:ind w:left="0"/>
        <w:jc w:val="left"/>
      </w:pPr>
      <w:r>
        <w:rPr>
          <w:rFonts w:ascii="Times New Roman"/>
          <w:b/>
          <w:i w:val="false"/>
          <w:color w:val="000000"/>
        </w:rPr>
        <w:t xml:space="preserve"> 6-бап. Балалар мүддесiн көздейтiн мемлекеттiк саясаттың мақсаттары </w:t>
      </w:r>
    </w:p>
    <w:bookmarkEnd w:id="25"/>
    <w:p>
      <w:pPr>
        <w:spacing w:after="0"/>
        <w:ind w:left="0"/>
        <w:jc w:val="both"/>
      </w:pPr>
      <w:r>
        <w:rPr>
          <w:rFonts w:ascii="Times New Roman"/>
          <w:b w:val="false"/>
          <w:i w:val="false"/>
          <w:color w:val="000000"/>
          <w:sz w:val="28"/>
        </w:rPr>
        <w:t xml:space="preserve">
      1. Қазақстан Республикасының балалар мүддесiн көздейтiн мемлекеттiк саясатының мақсаттары: </w:t>
      </w:r>
    </w:p>
    <w:bookmarkStart w:name="z81" w:id="26"/>
    <w:p>
      <w:pPr>
        <w:spacing w:after="0"/>
        <w:ind w:left="0"/>
        <w:jc w:val="both"/>
      </w:pPr>
      <w:r>
        <w:rPr>
          <w:rFonts w:ascii="Times New Roman"/>
          <w:b w:val="false"/>
          <w:i w:val="false"/>
          <w:color w:val="000000"/>
          <w:sz w:val="28"/>
        </w:rPr>
        <w:t xml:space="preserve">
      1) балалардың құқықтары мен заңды мүдделерiн қамтамасыз ету, оларды кемсiтушілікке жол бермеу; </w:t>
      </w:r>
    </w:p>
    <w:bookmarkEnd w:id="26"/>
    <w:bookmarkStart w:name="z82" w:id="27"/>
    <w:p>
      <w:pPr>
        <w:spacing w:after="0"/>
        <w:ind w:left="0"/>
        <w:jc w:val="both"/>
      </w:pPr>
      <w:r>
        <w:rPr>
          <w:rFonts w:ascii="Times New Roman"/>
          <w:b w:val="false"/>
          <w:i w:val="false"/>
          <w:color w:val="000000"/>
          <w:sz w:val="28"/>
        </w:rPr>
        <w:t xml:space="preserve">
      2) балалардың құқықтары мен заңды мүдделерiнің негiзгi кепiлдiктерiн нығайту, сондай-ақ құқықтары бұзылған жағдайларда оларды қалпына келтiру; </w:t>
      </w:r>
    </w:p>
    <w:bookmarkEnd w:id="27"/>
    <w:bookmarkStart w:name="z83" w:id="28"/>
    <w:p>
      <w:pPr>
        <w:spacing w:after="0"/>
        <w:ind w:left="0"/>
        <w:jc w:val="both"/>
      </w:pPr>
      <w:r>
        <w:rPr>
          <w:rFonts w:ascii="Times New Roman"/>
          <w:b w:val="false"/>
          <w:i w:val="false"/>
          <w:color w:val="000000"/>
          <w:sz w:val="28"/>
        </w:rPr>
        <w:t xml:space="preserve">
      3) бала құқықтары кепілдiктерiнiң құқықтық негiздерiн қалыптастыру, баланың құқықтары мен заңды мүдделерiн қорғау жөнiндегi тиiстi органдар мен ұйымдар құру; </w:t>
      </w:r>
    </w:p>
    <w:bookmarkEnd w:id="28"/>
    <w:bookmarkStart w:name="z84" w:id="29"/>
    <w:p>
      <w:pPr>
        <w:spacing w:after="0"/>
        <w:ind w:left="0"/>
        <w:jc w:val="both"/>
      </w:pPr>
      <w:r>
        <w:rPr>
          <w:rFonts w:ascii="Times New Roman"/>
          <w:b w:val="false"/>
          <w:i w:val="false"/>
          <w:color w:val="000000"/>
          <w:sz w:val="28"/>
        </w:rPr>
        <w:t xml:space="preserve">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мүмкіндiктерiн ашуға жәрдемдесу; </w:t>
      </w:r>
    </w:p>
    <w:bookmarkEnd w:id="29"/>
    <w:bookmarkStart w:name="z85" w:id="30"/>
    <w:p>
      <w:pPr>
        <w:spacing w:after="0"/>
        <w:ind w:left="0"/>
        <w:jc w:val="both"/>
      </w:pPr>
      <w:r>
        <w:rPr>
          <w:rFonts w:ascii="Times New Roman"/>
          <w:b w:val="false"/>
          <w:i w:val="false"/>
          <w:color w:val="000000"/>
          <w:sz w:val="28"/>
        </w:rPr>
        <w:t xml:space="preserve">
      5) кәмелетке толмағандардың құқықтық санасы мен құқықтық мәдениетiн қалыптастыру жөніндегi нысаналы жұмысты қамтамасыз ету; </w:t>
      </w:r>
    </w:p>
    <w:bookmarkEnd w:id="30"/>
    <w:bookmarkStart w:name="z340" w:id="31"/>
    <w:p>
      <w:pPr>
        <w:spacing w:after="0"/>
        <w:ind w:left="0"/>
        <w:jc w:val="both"/>
      </w:pPr>
      <w:r>
        <w:rPr>
          <w:rFonts w:ascii="Times New Roman"/>
          <w:b w:val="false"/>
          <w:i w:val="false"/>
          <w:color w:val="000000"/>
          <w:sz w:val="28"/>
        </w:rPr>
        <w:t>
      6) балаларды денсаулығы мен дамуына зардабын тигізетін ақпараттан қорғауды қамтамасыз ету болып табылады.</w:t>
      </w:r>
    </w:p>
    <w:bookmarkEnd w:id="31"/>
    <w:bookmarkStart w:name="z86" w:id="32"/>
    <w:p>
      <w:pPr>
        <w:spacing w:after="0"/>
        <w:ind w:left="0"/>
        <w:jc w:val="both"/>
      </w:pPr>
      <w:r>
        <w:rPr>
          <w:rFonts w:ascii="Times New Roman"/>
          <w:b w:val="false"/>
          <w:i w:val="false"/>
          <w:color w:val="000000"/>
          <w:sz w:val="28"/>
        </w:rPr>
        <w:t xml:space="preserve">
      2. Балалар мүддесiн көздейтiн мемлекеттiк саясат мемлекеттiк органдар қызметiнiң басым саласы болып табылады және: </w:t>
      </w:r>
    </w:p>
    <w:bookmarkEnd w:id="32"/>
    <w:bookmarkStart w:name="z87" w:id="33"/>
    <w:p>
      <w:pPr>
        <w:spacing w:after="0"/>
        <w:ind w:left="0"/>
        <w:jc w:val="both"/>
      </w:pPr>
      <w:r>
        <w:rPr>
          <w:rFonts w:ascii="Times New Roman"/>
          <w:b w:val="false"/>
          <w:i w:val="false"/>
          <w:color w:val="000000"/>
          <w:sz w:val="28"/>
        </w:rPr>
        <w:t xml:space="preserve">
      1) баланың құқықтарын заң тұрғысынан қамтамасыз етуге; </w:t>
      </w:r>
    </w:p>
    <w:bookmarkEnd w:id="33"/>
    <w:bookmarkStart w:name="z88" w:id="34"/>
    <w:p>
      <w:pPr>
        <w:spacing w:after="0"/>
        <w:ind w:left="0"/>
        <w:jc w:val="both"/>
      </w:pPr>
      <w:r>
        <w:rPr>
          <w:rFonts w:ascii="Times New Roman"/>
          <w:b w:val="false"/>
          <w:i w:val="false"/>
          <w:color w:val="000000"/>
          <w:sz w:val="28"/>
        </w:rPr>
        <w:t xml:space="preserve">
      2) балаларға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 </w:t>
      </w:r>
    </w:p>
    <w:bookmarkEnd w:id="34"/>
    <w:bookmarkStart w:name="z89" w:id="35"/>
    <w:p>
      <w:pPr>
        <w:spacing w:after="0"/>
        <w:ind w:left="0"/>
        <w:jc w:val="both"/>
      </w:pPr>
      <w:r>
        <w:rPr>
          <w:rFonts w:ascii="Times New Roman"/>
          <w:b w:val="false"/>
          <w:i w:val="false"/>
          <w:color w:val="000000"/>
          <w:sz w:val="28"/>
        </w:rPr>
        <w:t xml:space="preserve">
      3) аймақтық ерекшелiктердi ескере отырып, балалардың өмiрiн жақсартуға бағытталған мемлекеттiк ең төменгi әлеуметтiк стандарттарды белгiлеуге және сақтауға; </w:t>
      </w:r>
    </w:p>
    <w:bookmarkEnd w:id="35"/>
    <w:bookmarkStart w:name="z90" w:id="36"/>
    <w:p>
      <w:pPr>
        <w:spacing w:after="0"/>
        <w:ind w:left="0"/>
        <w:jc w:val="both"/>
      </w:pPr>
      <w:r>
        <w:rPr>
          <w:rFonts w:ascii="Times New Roman"/>
          <w:b w:val="false"/>
          <w:i w:val="false"/>
          <w:color w:val="000000"/>
          <w:sz w:val="28"/>
        </w:rPr>
        <w:t xml:space="preserve">
      4) баланың құқықтары мен заңды мүдделерiн бұзғаны, оған зиян келтiргенi үшiн лауазымды тұлғалардың, азаматтардың жауаптылығына; </w:t>
      </w:r>
    </w:p>
    <w:bookmarkEnd w:id="36"/>
    <w:bookmarkStart w:name="z91" w:id="37"/>
    <w:p>
      <w:pPr>
        <w:spacing w:after="0"/>
        <w:ind w:left="0"/>
        <w:jc w:val="both"/>
      </w:pPr>
      <w:r>
        <w:rPr>
          <w:rFonts w:ascii="Times New Roman"/>
          <w:b w:val="false"/>
          <w:i w:val="false"/>
          <w:color w:val="000000"/>
          <w:sz w:val="28"/>
        </w:rPr>
        <w:t>
      5) баланың құқықтары мен заңды мүдделерiн қорғау жөнiндегi функцияларды жүзеге асыратын қоғамдық бiрлестiктер мен өзге де ұйымдарды мемлекеттiк қолдауға негiзделген.</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02.07.2018 </w:t>
      </w:r>
      <w:r>
        <w:rPr>
          <w:rFonts w:ascii="Times New Roman"/>
          <w:b w:val="false"/>
          <w:i w:val="false"/>
          <w:color w:val="000000"/>
          <w:sz w:val="28"/>
        </w:rPr>
        <w:t>№ 170-VI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bookmarkStart w:name="z10" w:id="38"/>
    <w:p>
      <w:pPr>
        <w:spacing w:after="0"/>
        <w:ind w:left="0"/>
        <w:jc w:val="left"/>
      </w:pPr>
      <w:r>
        <w:rPr>
          <w:rFonts w:ascii="Times New Roman"/>
          <w:b/>
          <w:i w:val="false"/>
          <w:color w:val="000000"/>
        </w:rPr>
        <w:t xml:space="preserve"> 7-бап. Қазақстан Республикасы орталық және жергiлiктi атқарушы органдарының мемлекетте баланың құқықтарын қорғау мәселелерi жөніндегi өкiлеттiктерi</w:t>
      </w:r>
    </w:p>
    <w:bookmarkEnd w:id="38"/>
    <w:bookmarkStart w:name="z341" w:id="39"/>
    <w:p>
      <w:pPr>
        <w:spacing w:after="0"/>
        <w:ind w:left="0"/>
        <w:jc w:val="both"/>
      </w:pPr>
      <w:r>
        <w:rPr>
          <w:rFonts w:ascii="Times New Roman"/>
          <w:b w:val="false"/>
          <w:i w:val="false"/>
          <w:color w:val="000000"/>
          <w:sz w:val="28"/>
        </w:rPr>
        <w:t xml:space="preserve">
      1. Орталық атқарушы органдардың баланың құқықтарына кепiлдiктердi қамтамасыз ету жөнiндегi өкiлеттiктерiне: </w:t>
      </w:r>
    </w:p>
    <w:bookmarkEnd w:id="39"/>
    <w:bookmarkStart w:name="z342" w:id="40"/>
    <w:p>
      <w:pPr>
        <w:spacing w:after="0"/>
        <w:ind w:left="0"/>
        <w:jc w:val="both"/>
      </w:pPr>
      <w:r>
        <w:rPr>
          <w:rFonts w:ascii="Times New Roman"/>
          <w:b w:val="false"/>
          <w:i w:val="false"/>
          <w:color w:val="000000"/>
          <w:sz w:val="28"/>
        </w:rPr>
        <w:t>
      1) балалар мүддесiн көздейтiн мемлекеттiк саясаттың негiздерiн талдап жасау;</w:t>
      </w:r>
    </w:p>
    <w:bookmarkEnd w:id="40"/>
    <w:bookmarkStart w:name="z343" w:id="41"/>
    <w:p>
      <w:pPr>
        <w:spacing w:after="0"/>
        <w:ind w:left="0"/>
        <w:jc w:val="both"/>
      </w:pPr>
      <w:r>
        <w:rPr>
          <w:rFonts w:ascii="Times New Roman"/>
          <w:b w:val="false"/>
          <w:i w:val="false"/>
          <w:color w:val="000000"/>
          <w:sz w:val="28"/>
        </w:rPr>
        <w:t>
      1-1) балаларды денсаулығы мен дамуына зардабын тигізетін ақпараттан қорғау саласындағы мемлекеттік саясатты іске асыру;</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ҚР 13.01.2014 </w:t>
      </w:r>
      <w:r>
        <w:rPr>
          <w:rFonts w:ascii="Times New Roman"/>
          <w:b w:val="false"/>
          <w:i w:val="false"/>
          <w:color w:val="000000"/>
          <w:sz w:val="28"/>
        </w:rPr>
        <w:t>N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3" w:id="42"/>
    <w:p>
      <w:pPr>
        <w:spacing w:after="0"/>
        <w:ind w:left="0"/>
        <w:jc w:val="both"/>
      </w:pPr>
      <w:r>
        <w:rPr>
          <w:rFonts w:ascii="Times New Roman"/>
          <w:b w:val="false"/>
          <w:i w:val="false"/>
          <w:color w:val="000000"/>
          <w:sz w:val="28"/>
        </w:rPr>
        <w:t>
      3) өз құзыретi шегiнде баланың құқықтары мен бостандықтарын реттеу және қорғау жөнiндегi нормативтiк құқықтық актiлердi қабылдау;</w:t>
      </w:r>
    </w:p>
    <w:bookmarkEnd w:id="42"/>
    <w:bookmarkStart w:name="z94" w:id="43"/>
    <w:p>
      <w:pPr>
        <w:spacing w:after="0"/>
        <w:ind w:left="0"/>
        <w:jc w:val="both"/>
      </w:pPr>
      <w:r>
        <w:rPr>
          <w:rFonts w:ascii="Times New Roman"/>
          <w:b w:val="false"/>
          <w:i w:val="false"/>
          <w:color w:val="000000"/>
          <w:sz w:val="28"/>
        </w:rPr>
        <w:t>
      4) балалардың өмiрiн жақсартуға бағытталған мемлекеттiк ең төменгi әлеуметтiк стандарттарды белгiлеу;</w:t>
      </w:r>
    </w:p>
    <w:bookmarkEnd w:id="43"/>
    <w:bookmarkStart w:name="z95" w:id="44"/>
    <w:p>
      <w:pPr>
        <w:spacing w:after="0"/>
        <w:ind w:left="0"/>
        <w:jc w:val="both"/>
      </w:pPr>
      <w:r>
        <w:rPr>
          <w:rFonts w:ascii="Times New Roman"/>
          <w:b w:val="false"/>
          <w:i w:val="false"/>
          <w:color w:val="000000"/>
          <w:sz w:val="28"/>
        </w:rPr>
        <w:t>
      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w:t>
      </w:r>
    </w:p>
    <w:bookmarkEnd w:id="44"/>
    <w:bookmarkStart w:name="z96" w:id="45"/>
    <w:p>
      <w:pPr>
        <w:spacing w:after="0"/>
        <w:ind w:left="0"/>
        <w:jc w:val="both"/>
      </w:pPr>
      <w:r>
        <w:rPr>
          <w:rFonts w:ascii="Times New Roman"/>
          <w:b w:val="false"/>
          <w:i w:val="false"/>
          <w:color w:val="000000"/>
          <w:sz w:val="28"/>
        </w:rPr>
        <w:t>
      6) баланың құқықтарын қорғау мәселелерi бойынша мемлекеттің халықаралық мiндеттемелерiн орындау және халықаралық ұйымдарда мемлекет мүддесiн білдiру;</w:t>
      </w:r>
    </w:p>
    <w:bookmarkEnd w:id="45"/>
    <w:bookmarkStart w:name="z97" w:id="46"/>
    <w:p>
      <w:pPr>
        <w:spacing w:after="0"/>
        <w:ind w:left="0"/>
        <w:jc w:val="both"/>
      </w:pPr>
      <w:r>
        <w:rPr>
          <w:rFonts w:ascii="Times New Roman"/>
          <w:b w:val="false"/>
          <w:i w:val="false"/>
          <w:color w:val="000000"/>
          <w:sz w:val="28"/>
        </w:rPr>
        <w:t xml:space="preserve">
      7) 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 </w:t>
      </w:r>
    </w:p>
    <w:p>
      <w:pPr>
        <w:spacing w:after="0"/>
        <w:ind w:left="0"/>
        <w:jc w:val="both"/>
      </w:pPr>
      <w:r>
        <w:rPr>
          <w:rFonts w:ascii="Times New Roman"/>
          <w:b w:val="false"/>
          <w:i w:val="false"/>
          <w:color w:val="000000"/>
          <w:sz w:val="28"/>
        </w:rPr>
        <w:t>
      2. Алынып тасталды</w:t>
      </w:r>
    </w:p>
    <w:bookmarkStart w:name="z98" w:id="47"/>
    <w:p>
      <w:pPr>
        <w:spacing w:after="0"/>
        <w:ind w:left="0"/>
        <w:jc w:val="both"/>
      </w:pPr>
      <w:r>
        <w:rPr>
          <w:rFonts w:ascii="Times New Roman"/>
          <w:b w:val="false"/>
          <w:i w:val="false"/>
          <w:color w:val="000000"/>
          <w:sz w:val="28"/>
        </w:rPr>
        <w:t>
      3. Жергiлiктi атқарушы органдардың бала құқықтары кепiлдiктерiн жүзеге асырудағы өкiлеттiктерiне:</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344" w:id="48"/>
    <w:p>
      <w:pPr>
        <w:spacing w:after="0"/>
        <w:ind w:left="0"/>
        <w:jc w:val="both"/>
      </w:pPr>
      <w:r>
        <w:rPr>
          <w:rFonts w:ascii="Times New Roman"/>
          <w:b w:val="false"/>
          <w:i w:val="false"/>
          <w:color w:val="000000"/>
          <w:sz w:val="28"/>
        </w:rPr>
        <w:t>
      1-1) балаларды денсаулығы мен дамуына зардабын тигізетін ақпараттан қорғау саласындағы мемлекеттік саясаттың іске асырылуын қамтамасыз ету;</w:t>
      </w:r>
    </w:p>
    <w:bookmarkEnd w:id="48"/>
    <w:bookmarkStart w:name="z100" w:id="49"/>
    <w:p>
      <w:pPr>
        <w:spacing w:after="0"/>
        <w:ind w:left="0"/>
        <w:jc w:val="both"/>
      </w:pPr>
      <w:r>
        <w:rPr>
          <w:rFonts w:ascii="Times New Roman"/>
          <w:b w:val="false"/>
          <w:i w:val="false"/>
          <w:color w:val="000000"/>
          <w:sz w:val="28"/>
        </w:rPr>
        <w:t>
      2) балаларға арналған әлеуметтiк инфрақұрылымды қалыптастыруға қатысу;</w:t>
      </w:r>
    </w:p>
    <w:bookmarkEnd w:id="49"/>
    <w:bookmarkStart w:name="z101" w:id="50"/>
    <w:p>
      <w:pPr>
        <w:spacing w:after="0"/>
        <w:ind w:left="0"/>
        <w:jc w:val="both"/>
      </w:pPr>
      <w:r>
        <w:rPr>
          <w:rFonts w:ascii="Times New Roman"/>
          <w:b w:val="false"/>
          <w:i w:val="false"/>
          <w:color w:val="000000"/>
          <w:sz w:val="28"/>
        </w:rPr>
        <w:t>
      3) баланың құқықтары мен заңды мүдделерiн қорғау жөнiндегi консультацияларды хабарлау мен өткiзу, iс-шараларды жүзеге асыру тәртiбiн белгiлеу;</w:t>
      </w:r>
    </w:p>
    <w:bookmarkEnd w:id="50"/>
    <w:bookmarkStart w:name="z102" w:id="51"/>
    <w:p>
      <w:pPr>
        <w:spacing w:after="0"/>
        <w:ind w:left="0"/>
        <w:jc w:val="both"/>
      </w:pPr>
      <w:r>
        <w:rPr>
          <w:rFonts w:ascii="Times New Roman"/>
          <w:b w:val="false"/>
          <w:i w:val="false"/>
          <w:color w:val="000000"/>
          <w:sz w:val="28"/>
        </w:rPr>
        <w:t>
      4) тәрбие,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p>
    <w:bookmarkEnd w:id="51"/>
    <w:bookmarkStart w:name="z204" w:id="52"/>
    <w:p>
      <w:pPr>
        <w:spacing w:after="0"/>
        <w:ind w:left="0"/>
        <w:jc w:val="both"/>
      </w:pPr>
      <w:r>
        <w:rPr>
          <w:rFonts w:ascii="Times New Roman"/>
          <w:b w:val="false"/>
          <w:i w:val="false"/>
          <w:color w:val="000000"/>
          <w:sz w:val="28"/>
        </w:rPr>
        <w:t>
      4-1) жетім 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асыру;</w:t>
      </w:r>
    </w:p>
    <w:bookmarkEnd w:id="52"/>
    <w:p>
      <w:pPr>
        <w:spacing w:after="0"/>
        <w:ind w:left="0"/>
        <w:jc w:val="both"/>
      </w:pPr>
      <w:r>
        <w:rPr>
          <w:rFonts w:ascii="Times New Roman"/>
          <w:b w:val="false"/>
          <w:i w:val="false"/>
          <w:color w:val="000000"/>
          <w:sz w:val="28"/>
        </w:rPr>
        <w:t xml:space="preserve">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(2005.01.01 бастап қолданысқа енгiзiледi),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305" w:id="53"/>
    <w:p>
      <w:pPr>
        <w:spacing w:after="0"/>
        <w:ind w:left="0"/>
        <w:jc w:val="left"/>
      </w:pPr>
      <w:r>
        <w:rPr>
          <w:rFonts w:ascii="Times New Roman"/>
          <w:b/>
          <w:i w:val="false"/>
          <w:color w:val="000000"/>
        </w:rPr>
        <w:t xml:space="preserve"> 7-1-бап. Баланың құқықтары жөніндегі уәкіл институты</w:t>
      </w:r>
    </w:p>
    <w:bookmarkEnd w:id="53"/>
    <w:bookmarkStart w:name="z306" w:id="54"/>
    <w:p>
      <w:pPr>
        <w:spacing w:after="0"/>
        <w:ind w:left="0"/>
        <w:jc w:val="both"/>
      </w:pPr>
      <w:r>
        <w:rPr>
          <w:rFonts w:ascii="Times New Roman"/>
          <w:b w:val="false"/>
          <w:i w:val="false"/>
          <w:color w:val="000000"/>
          <w:sz w:val="28"/>
        </w:rPr>
        <w:t>
      1. Баланың құқықтары жөніндегі уәкіл институтын Қазақстан Республикасының 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мақсатында қоғамдық негізде жүзеге асырады.</w:t>
      </w:r>
    </w:p>
    <w:bookmarkEnd w:id="54"/>
    <w:bookmarkStart w:name="z307" w:id="55"/>
    <w:p>
      <w:pPr>
        <w:spacing w:after="0"/>
        <w:ind w:left="0"/>
        <w:jc w:val="both"/>
      </w:pPr>
      <w:r>
        <w:rPr>
          <w:rFonts w:ascii="Times New Roman"/>
          <w:b w:val="false"/>
          <w:i w:val="false"/>
          <w:color w:val="000000"/>
          <w:sz w:val="28"/>
        </w:rPr>
        <w:t>
      2. Баланың құқықтары жөніндегі уәкілдің қызметі:</w:t>
      </w:r>
    </w:p>
    <w:bookmarkEnd w:id="55"/>
    <w:bookmarkStart w:name="z308" w:id="56"/>
    <w:p>
      <w:pPr>
        <w:spacing w:after="0"/>
        <w:ind w:left="0"/>
        <w:jc w:val="both"/>
      </w:pPr>
      <w:r>
        <w:rPr>
          <w:rFonts w:ascii="Times New Roman"/>
          <w:b w:val="false"/>
          <w:i w:val="false"/>
          <w:color w:val="000000"/>
          <w:sz w:val="28"/>
        </w:rPr>
        <w:t>
      1) заңдылық;</w:t>
      </w:r>
    </w:p>
    <w:bookmarkEnd w:id="56"/>
    <w:bookmarkStart w:name="z309" w:id="57"/>
    <w:p>
      <w:pPr>
        <w:spacing w:after="0"/>
        <w:ind w:left="0"/>
        <w:jc w:val="both"/>
      </w:pPr>
      <w:r>
        <w:rPr>
          <w:rFonts w:ascii="Times New Roman"/>
          <w:b w:val="false"/>
          <w:i w:val="false"/>
          <w:color w:val="000000"/>
          <w:sz w:val="28"/>
        </w:rPr>
        <w:t>
      2) тәуелсіздік;</w:t>
      </w:r>
    </w:p>
    <w:bookmarkEnd w:id="57"/>
    <w:bookmarkStart w:name="z310" w:id="58"/>
    <w:p>
      <w:pPr>
        <w:spacing w:after="0"/>
        <w:ind w:left="0"/>
        <w:jc w:val="both"/>
      </w:pPr>
      <w:r>
        <w:rPr>
          <w:rFonts w:ascii="Times New Roman"/>
          <w:b w:val="false"/>
          <w:i w:val="false"/>
          <w:color w:val="000000"/>
          <w:sz w:val="28"/>
        </w:rPr>
        <w:t>
      3) балалар үшін қолжетімділік;</w:t>
      </w:r>
    </w:p>
    <w:bookmarkEnd w:id="58"/>
    <w:bookmarkStart w:name="z311" w:id="59"/>
    <w:p>
      <w:pPr>
        <w:spacing w:after="0"/>
        <w:ind w:left="0"/>
        <w:jc w:val="both"/>
      </w:pPr>
      <w:r>
        <w:rPr>
          <w:rFonts w:ascii="Times New Roman"/>
          <w:b w:val="false"/>
          <w:i w:val="false"/>
          <w:color w:val="000000"/>
          <w:sz w:val="28"/>
        </w:rPr>
        <w:t>
      4) баланың құқықтары мен заңды мүдделерін қорғау басымдығы;</w:t>
      </w:r>
    </w:p>
    <w:bookmarkEnd w:id="59"/>
    <w:bookmarkStart w:name="z312" w:id="60"/>
    <w:p>
      <w:pPr>
        <w:spacing w:after="0"/>
        <w:ind w:left="0"/>
        <w:jc w:val="both"/>
      </w:pPr>
      <w:r>
        <w:rPr>
          <w:rFonts w:ascii="Times New Roman"/>
          <w:b w:val="false"/>
          <w:i w:val="false"/>
          <w:color w:val="000000"/>
          <w:sz w:val="28"/>
        </w:rPr>
        <w:t>
      5) объективтілік;</w:t>
      </w:r>
    </w:p>
    <w:bookmarkEnd w:id="60"/>
    <w:bookmarkStart w:name="z313" w:id="61"/>
    <w:p>
      <w:pPr>
        <w:spacing w:after="0"/>
        <w:ind w:left="0"/>
        <w:jc w:val="both"/>
      </w:pPr>
      <w:r>
        <w:rPr>
          <w:rFonts w:ascii="Times New Roman"/>
          <w:b w:val="false"/>
          <w:i w:val="false"/>
          <w:color w:val="000000"/>
          <w:sz w:val="28"/>
        </w:rPr>
        <w:t>
      6) жариялылық қағидаттарына негізделеді.</w:t>
      </w:r>
    </w:p>
    <w:bookmarkEnd w:id="61"/>
    <w:bookmarkStart w:name="z314" w:id="62"/>
    <w:p>
      <w:pPr>
        <w:spacing w:after="0"/>
        <w:ind w:left="0"/>
        <w:jc w:val="both"/>
      </w:pPr>
      <w:r>
        <w:rPr>
          <w:rFonts w:ascii="Times New Roman"/>
          <w:b w:val="false"/>
          <w:i w:val="false"/>
          <w:color w:val="000000"/>
          <w:sz w:val="28"/>
        </w:rPr>
        <w:t>
      3. Баланың құқықтары жөніндегі уәкіл өз қызметінде Қазақстан Республикасының Конституциясын, Қазақстан Республикасының заңдарын, Қазақстан Республикасы Президентінің актілерін және Қазақстан Республикасының өзге де нормативтік құқықтық актілерін басшылыққа алады.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7-1-баппен толықтырылды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5" w:id="63"/>
    <w:p>
      <w:pPr>
        <w:spacing w:after="0"/>
        <w:ind w:left="0"/>
        <w:jc w:val="left"/>
      </w:pPr>
      <w:r>
        <w:rPr>
          <w:rFonts w:ascii="Times New Roman"/>
          <w:b/>
          <w:i w:val="false"/>
          <w:color w:val="000000"/>
        </w:rPr>
        <w:t xml:space="preserve"> 7-2-бап. Баланың құқықтары жөніндегі уәкіл</w:t>
      </w:r>
    </w:p>
    <w:bookmarkEnd w:id="63"/>
    <w:bookmarkStart w:name="z316" w:id="64"/>
    <w:p>
      <w:pPr>
        <w:spacing w:after="0"/>
        <w:ind w:left="0"/>
        <w:jc w:val="both"/>
      </w:pPr>
      <w:r>
        <w:rPr>
          <w:rFonts w:ascii="Times New Roman"/>
          <w:b w:val="false"/>
          <w:i w:val="false"/>
          <w:color w:val="000000"/>
          <w:sz w:val="28"/>
        </w:rPr>
        <w:t>
      Баланың құқықтары жөніндегі уәкіл балалардың құқықтары мен заңды мүдделерінің қорғалуын қамтамасыз ету мақсатында:</w:t>
      </w:r>
    </w:p>
    <w:bookmarkEnd w:id="64"/>
    <w:bookmarkStart w:name="z317" w:id="65"/>
    <w:p>
      <w:pPr>
        <w:spacing w:after="0"/>
        <w:ind w:left="0"/>
        <w:jc w:val="both"/>
      </w:pPr>
      <w:r>
        <w:rPr>
          <w:rFonts w:ascii="Times New Roman"/>
          <w:b w:val="false"/>
          <w:i w:val="false"/>
          <w:color w:val="000000"/>
          <w:sz w:val="28"/>
        </w:rPr>
        <w:t>
      1) баланың құқықтарының, бостандықтары мен заңды мүдделерінің бұзылуына қатысты өтініштерді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олардың лауазымды адамдарының шешімдеріне немесе әрекеттеріне (әрекетсіздігіне) шағымдарды қарайды;</w:t>
      </w:r>
    </w:p>
    <w:bookmarkEnd w:id="65"/>
    <w:bookmarkStart w:name="z318" w:id="66"/>
    <w:p>
      <w:pPr>
        <w:spacing w:after="0"/>
        <w:ind w:left="0"/>
        <w:jc w:val="both"/>
      </w:pPr>
      <w:r>
        <w:rPr>
          <w:rFonts w:ascii="Times New Roman"/>
          <w:b w:val="false"/>
          <w:i w:val="false"/>
          <w:color w:val="000000"/>
          <w:sz w:val="28"/>
        </w:rPr>
        <w:t>
      2) баланың бұзылған құқықтарын, бостандықтары мен заңды мүдделерін кедергісіз іске асыруға және қалпына келтіруге жәрдем көрсетеді;</w:t>
      </w:r>
    </w:p>
    <w:bookmarkEnd w:id="66"/>
    <w:bookmarkStart w:name="z319" w:id="67"/>
    <w:p>
      <w:pPr>
        <w:spacing w:after="0"/>
        <w:ind w:left="0"/>
        <w:jc w:val="both"/>
      </w:pPr>
      <w:r>
        <w:rPr>
          <w:rFonts w:ascii="Times New Roman"/>
          <w:b w:val="false"/>
          <w:i w:val="false"/>
          <w:color w:val="000000"/>
          <w:sz w:val="28"/>
        </w:rPr>
        <w:t>
      3) Қазақстан Республикасының заңнамасын жетілдіру жөніндегі ұсынымдарды әзірлейді және Қазақстан Республикасының Үкіметіне енгізеді;</w:t>
      </w:r>
    </w:p>
    <w:bookmarkEnd w:id="67"/>
    <w:bookmarkStart w:name="z320" w:id="68"/>
    <w:p>
      <w:pPr>
        <w:spacing w:after="0"/>
        <w:ind w:left="0"/>
        <w:jc w:val="both"/>
      </w:pPr>
      <w:r>
        <w:rPr>
          <w:rFonts w:ascii="Times New Roman"/>
          <w:b w:val="false"/>
          <w:i w:val="false"/>
          <w:color w:val="000000"/>
          <w:sz w:val="28"/>
        </w:rPr>
        <w:t>
      4) білім беру, денсаулық сақтау және халықты әлеуметтік қорғау, қорғаныс, мәдениет және спорт жүйелерінің мемлекеттік органдары мен ұйымдарына, сондай-ақ кәмелетке толмағандар ұсталатын қылмыстық-атқару жүйесі мекемелеріне баруға кедергісіз қол жеткізеді;</w:t>
      </w:r>
    </w:p>
    <w:bookmarkEnd w:id="68"/>
    <w:bookmarkStart w:name="z321" w:id="69"/>
    <w:p>
      <w:pPr>
        <w:spacing w:after="0"/>
        <w:ind w:left="0"/>
        <w:jc w:val="both"/>
      </w:pPr>
      <w:r>
        <w:rPr>
          <w:rFonts w:ascii="Times New Roman"/>
          <w:b w:val="false"/>
          <w:i w:val="false"/>
          <w:color w:val="000000"/>
          <w:sz w:val="28"/>
        </w:rPr>
        <w:t>
      5) баланың құқықтарымен айналысатын мемлекеттік және қоғамдық институттардың құжаттарына кедергісіз қол жеткізеді;</w:t>
      </w:r>
    </w:p>
    <w:bookmarkEnd w:id="69"/>
    <w:bookmarkStart w:name="z322" w:id="70"/>
    <w:p>
      <w:pPr>
        <w:spacing w:after="0"/>
        <w:ind w:left="0"/>
        <w:jc w:val="both"/>
      </w:pPr>
      <w:r>
        <w:rPr>
          <w:rFonts w:ascii="Times New Roman"/>
          <w:b w:val="false"/>
          <w:i w:val="false"/>
          <w:color w:val="000000"/>
          <w:sz w:val="28"/>
        </w:rPr>
        <w:t>
      6) өзіне осы Заңмен,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7-2-баппен толықтырылды - ҚР 09.04.2016 </w:t>
      </w:r>
      <w:r>
        <w:rPr>
          <w:rFonts w:ascii="Times New Roman"/>
          <w:b w:val="false"/>
          <w:i w:val="false"/>
          <w:color w:val="ff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71"/>
    <w:p>
      <w:pPr>
        <w:spacing w:after="0"/>
        <w:ind w:left="0"/>
        <w:jc w:val="left"/>
      </w:pPr>
      <w:r>
        <w:rPr>
          <w:rFonts w:ascii="Times New Roman"/>
          <w:b/>
          <w:i w:val="false"/>
          <w:color w:val="000000"/>
        </w:rPr>
        <w:t xml:space="preserve"> 3-тарау. БАЛАНЫҢ НЕГIЗГI ҚҰҚЫҚТАРЫ МЕН МIНДЕТТЕРI </w:t>
      </w:r>
    </w:p>
    <w:bookmarkEnd w:id="71"/>
    <w:bookmarkStart w:name="z12" w:id="72"/>
    <w:p>
      <w:pPr>
        <w:spacing w:after="0"/>
        <w:ind w:left="0"/>
        <w:jc w:val="left"/>
      </w:pPr>
      <w:r>
        <w:rPr>
          <w:rFonts w:ascii="Times New Roman"/>
          <w:b/>
          <w:i w:val="false"/>
          <w:color w:val="000000"/>
        </w:rPr>
        <w:t xml:space="preserve"> 8-бап. Баланың денсаулық сақтауға құқығы </w:t>
      </w:r>
    </w:p>
    <w:bookmarkEnd w:id="72"/>
    <w:p>
      <w:pPr>
        <w:spacing w:after="0"/>
        <w:ind w:left="0"/>
        <w:jc w:val="both"/>
      </w:pPr>
      <w:r>
        <w:rPr>
          <w:rFonts w:ascii="Times New Roman"/>
          <w:b w:val="false"/>
          <w:i w:val="false"/>
          <w:color w:val="000000"/>
          <w:sz w:val="28"/>
        </w:rPr>
        <w:t xml:space="preserve">
      1. Әрбiр баланың денсаулық сақтауға бұлжымас құқығы бар. </w:t>
      </w:r>
    </w:p>
    <w:bookmarkStart w:name="z103" w:id="73"/>
    <w:p>
      <w:pPr>
        <w:spacing w:after="0"/>
        <w:ind w:left="0"/>
        <w:jc w:val="both"/>
      </w:pPr>
      <w:r>
        <w:rPr>
          <w:rFonts w:ascii="Times New Roman"/>
          <w:b w:val="false"/>
          <w:i w:val="false"/>
          <w:color w:val="000000"/>
          <w:sz w:val="28"/>
        </w:rPr>
        <w:t xml:space="preserve">
      2. Мемлекет денi сау бала тууды қамтамасыз ету үшiн ананың денсаулығын сақтау жөнiнде жағдайлар жасайды. </w:t>
      </w:r>
    </w:p>
    <w:bookmarkEnd w:id="73"/>
    <w:bookmarkStart w:name="z104" w:id="74"/>
    <w:p>
      <w:pPr>
        <w:spacing w:after="0"/>
        <w:ind w:left="0"/>
        <w:jc w:val="both"/>
      </w:pPr>
      <w:r>
        <w:rPr>
          <w:rFonts w:ascii="Times New Roman"/>
          <w:b w:val="false"/>
          <w:i w:val="false"/>
          <w:color w:val="000000"/>
          <w:sz w:val="28"/>
        </w:rPr>
        <w:t xml:space="preserve">
      3. Баланың денсаулық сақтауға құқығы: </w:t>
      </w:r>
    </w:p>
    <w:bookmarkEnd w:id="74"/>
    <w:bookmarkStart w:name="z105" w:id="75"/>
    <w:p>
      <w:pPr>
        <w:spacing w:after="0"/>
        <w:ind w:left="0"/>
        <w:jc w:val="both"/>
      </w:pPr>
      <w:r>
        <w:rPr>
          <w:rFonts w:ascii="Times New Roman"/>
          <w:b w:val="false"/>
          <w:i w:val="false"/>
          <w:color w:val="000000"/>
          <w:sz w:val="28"/>
        </w:rPr>
        <w:t xml:space="preserve">
      1) баланың денсаулығын сақтау саласында Қазақстан Республикасының заңдарын қабылдау; </w:t>
      </w:r>
    </w:p>
    <w:bookmarkEnd w:id="75"/>
    <w:bookmarkStart w:name="z106" w:id="76"/>
    <w:p>
      <w:pPr>
        <w:spacing w:after="0"/>
        <w:ind w:left="0"/>
        <w:jc w:val="both"/>
      </w:pPr>
      <w:r>
        <w:rPr>
          <w:rFonts w:ascii="Times New Roman"/>
          <w:b w:val="false"/>
          <w:i w:val="false"/>
          <w:color w:val="000000"/>
          <w:sz w:val="28"/>
        </w:rPr>
        <w:t xml:space="preserve">
      2) балалардың салауатты өмiр салтын насихаттау және ынталандыру; </w:t>
      </w:r>
    </w:p>
    <w:bookmarkEnd w:id="76"/>
    <w:bookmarkStart w:name="z107" w:id="77"/>
    <w:p>
      <w:pPr>
        <w:spacing w:after="0"/>
        <w:ind w:left="0"/>
        <w:jc w:val="both"/>
      </w:pPr>
      <w:r>
        <w:rPr>
          <w:rFonts w:ascii="Times New Roman"/>
          <w:b w:val="false"/>
          <w:i w:val="false"/>
          <w:color w:val="000000"/>
          <w:sz w:val="28"/>
        </w:rPr>
        <w:t xml:space="preserve">
      3) балалардың денсаулығын сақтау саласындағы ғылыми зерттеулердi мемлекеттiк қолдау; </w:t>
      </w:r>
    </w:p>
    <w:bookmarkEnd w:id="77"/>
    <w:bookmarkStart w:name="z108" w:id="78"/>
    <w:p>
      <w:pPr>
        <w:spacing w:after="0"/>
        <w:ind w:left="0"/>
        <w:jc w:val="both"/>
      </w:pPr>
      <w:r>
        <w:rPr>
          <w:rFonts w:ascii="Times New Roman"/>
          <w:b w:val="false"/>
          <w:i w:val="false"/>
          <w:color w:val="000000"/>
          <w:sz w:val="28"/>
        </w:rPr>
        <w:t xml:space="preserve">
      4) баланың, оның ата-анасының денсаулық жағдайына бақылау жасау және балалар ауруларының алдын алу; </w:t>
      </w:r>
    </w:p>
    <w:bookmarkEnd w:id="78"/>
    <w:bookmarkStart w:name="z109" w:id="79"/>
    <w:p>
      <w:pPr>
        <w:spacing w:after="0"/>
        <w:ind w:left="0"/>
        <w:jc w:val="both"/>
      </w:pPr>
      <w:r>
        <w:rPr>
          <w:rFonts w:ascii="Times New Roman"/>
          <w:b w:val="false"/>
          <w:i w:val="false"/>
          <w:color w:val="000000"/>
          <w:sz w:val="28"/>
        </w:rPr>
        <w:t xml:space="preserve">
      5) бiлiктi медициналық көмек көрсету; </w:t>
      </w:r>
    </w:p>
    <w:bookmarkEnd w:id="79"/>
    <w:bookmarkStart w:name="z110" w:id="80"/>
    <w:p>
      <w:pPr>
        <w:spacing w:after="0"/>
        <w:ind w:left="0"/>
        <w:jc w:val="both"/>
      </w:pPr>
      <w:r>
        <w:rPr>
          <w:rFonts w:ascii="Times New Roman"/>
          <w:b w:val="false"/>
          <w:i w:val="false"/>
          <w:color w:val="000000"/>
          <w:sz w:val="28"/>
        </w:rPr>
        <w:t xml:space="preserve">
      6) баланың денi сау болып өсiп жетiлуiне қажеттi қолайлы қоршаған орта жасау; </w:t>
      </w:r>
    </w:p>
    <w:bookmarkEnd w:id="80"/>
    <w:bookmarkStart w:name="z111" w:id="81"/>
    <w:p>
      <w:pPr>
        <w:spacing w:after="0"/>
        <w:ind w:left="0"/>
        <w:jc w:val="both"/>
      </w:pPr>
      <w:r>
        <w:rPr>
          <w:rFonts w:ascii="Times New Roman"/>
          <w:b w:val="false"/>
          <w:i w:val="false"/>
          <w:color w:val="000000"/>
          <w:sz w:val="28"/>
        </w:rPr>
        <w:t xml:space="preserve">
      7) балалар үшiн сапасы тиiстi деңгейдегі тағам өнiмдерiнің өндiрiлуiне және сатылуына бақылау жасау арқылы қамтамасыз етiледi. </w:t>
      </w:r>
    </w:p>
    <w:bookmarkEnd w:id="81"/>
    <w:bookmarkStart w:name="z112" w:id="82"/>
    <w:p>
      <w:pPr>
        <w:spacing w:after="0"/>
        <w:ind w:left="0"/>
        <w:jc w:val="both"/>
      </w:pPr>
      <w:r>
        <w:rPr>
          <w:rFonts w:ascii="Times New Roman"/>
          <w:b w:val="false"/>
          <w:i w:val="false"/>
          <w:color w:val="000000"/>
          <w:sz w:val="28"/>
        </w:rPr>
        <w:t>
      4. Мемлекет Қазақстан Республикасының заңдарына сәйкес балаларға тегiн медициналық көмектiң көлемiне кепілдiк бередi.</w:t>
      </w:r>
    </w:p>
    <w:bookmarkEnd w:id="82"/>
    <w:bookmarkStart w:name="z113" w:id="83"/>
    <w:p>
      <w:pPr>
        <w:spacing w:after="0"/>
        <w:ind w:left="0"/>
        <w:jc w:val="both"/>
      </w:pPr>
      <w:r>
        <w:rPr>
          <w:rFonts w:ascii="Times New Roman"/>
          <w:b w:val="false"/>
          <w:i w:val="false"/>
          <w:color w:val="000000"/>
          <w:sz w:val="28"/>
        </w:rPr>
        <w:t>
      5. Баланың өмiрiне,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2010.11.23 </w:t>
      </w:r>
      <w:r>
        <w:rPr>
          <w:rFonts w:ascii="Times New Roman"/>
          <w:b w:val="false"/>
          <w:i w:val="false"/>
          <w:color w:val="ff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3" w:id="84"/>
    <w:p>
      <w:pPr>
        <w:spacing w:after="0"/>
        <w:ind w:left="0"/>
        <w:jc w:val="left"/>
      </w:pPr>
      <w:r>
        <w:rPr>
          <w:rFonts w:ascii="Times New Roman"/>
          <w:b/>
          <w:i w:val="false"/>
          <w:color w:val="000000"/>
        </w:rPr>
        <w:t xml:space="preserve"> 9-бап. Баланың даралық ерекшелiкке және оны сақтауға құқығы </w:t>
      </w:r>
    </w:p>
    <w:bookmarkEnd w:id="84"/>
    <w:p>
      <w:pPr>
        <w:spacing w:after="0"/>
        <w:ind w:left="0"/>
        <w:jc w:val="both"/>
      </w:pPr>
      <w:r>
        <w:rPr>
          <w:rFonts w:ascii="Times New Roman"/>
          <w:b w:val="false"/>
          <w:i w:val="false"/>
          <w:color w:val="000000"/>
          <w:sz w:val="28"/>
        </w:rPr>
        <w:t>
      Әрбір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2010.11.23 </w:t>
      </w:r>
      <w:r>
        <w:rPr>
          <w:rFonts w:ascii="Times New Roman"/>
          <w:b w:val="false"/>
          <w:i w:val="false"/>
          <w:color w:val="ff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4" w:id="85"/>
    <w:p>
      <w:pPr>
        <w:spacing w:after="0"/>
        <w:ind w:left="0"/>
        <w:jc w:val="left"/>
      </w:pPr>
      <w:r>
        <w:rPr>
          <w:rFonts w:ascii="Times New Roman"/>
          <w:b/>
          <w:i w:val="false"/>
          <w:color w:val="000000"/>
        </w:rPr>
        <w:t xml:space="preserve"> 10-бап. Баланың өмiр сүруге, жеке басының бостандығына, қадiр-қасиетiне және жеке өмiрiне қол сұғылмауға құқығы </w:t>
      </w:r>
    </w:p>
    <w:bookmarkEnd w:id="85"/>
    <w:p>
      <w:pPr>
        <w:spacing w:after="0"/>
        <w:ind w:left="0"/>
        <w:jc w:val="both"/>
      </w:pPr>
      <w:r>
        <w:rPr>
          <w:rFonts w:ascii="Times New Roman"/>
          <w:b w:val="false"/>
          <w:i w:val="false"/>
          <w:color w:val="000000"/>
          <w:sz w:val="28"/>
        </w:rPr>
        <w:t xml:space="preserve">
      1. Әрбiр баланың өмiр сүруге, жеке басының бостандығына, қадiр-қасиетiне және жеке өмiрiне қол сұғылмауға құқығы бар. </w:t>
      </w:r>
    </w:p>
    <w:bookmarkStart w:name="z114" w:id="86"/>
    <w:p>
      <w:pPr>
        <w:spacing w:after="0"/>
        <w:ind w:left="0"/>
        <w:jc w:val="both"/>
      </w:pPr>
      <w:r>
        <w:rPr>
          <w:rFonts w:ascii="Times New Roman"/>
          <w:b w:val="false"/>
          <w:i w:val="false"/>
          <w:color w:val="000000"/>
          <w:sz w:val="28"/>
        </w:rPr>
        <w:t xml:space="preserve">
      2. Мемлекет баланың жеке басына ешкiмнiң тиiспеуiн қамтамасыз етедi, оны тәнiн және (немесе) жанын жәбiрлеуден, адамдық қадiр-қасиетiн қатыгездiкпен, дөрекiлiкпен қорлаудан, кемсiтуден,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Конституциясында бекiтiлген құқықтары мен бостандығына қысым жасаудың өзге де түрлерiнен қорғауды жүзеге асырады. </w:t>
      </w:r>
    </w:p>
    <w:bookmarkEnd w:id="86"/>
    <w:bookmarkStart w:name="z15" w:id="87"/>
    <w:p>
      <w:pPr>
        <w:spacing w:after="0"/>
        <w:ind w:left="0"/>
        <w:jc w:val="left"/>
      </w:pPr>
      <w:r>
        <w:rPr>
          <w:rFonts w:ascii="Times New Roman"/>
          <w:b/>
          <w:i w:val="false"/>
          <w:color w:val="000000"/>
        </w:rPr>
        <w:t xml:space="preserve"> 11-бап. Баланың сөз және ар-ождан бостандығына, ақпаратқа, қоғамдық өмiрге араласуға құқығы </w:t>
      </w:r>
    </w:p>
    <w:bookmarkEnd w:id="87"/>
    <w:p>
      <w:pPr>
        <w:spacing w:after="0"/>
        <w:ind w:left="0"/>
        <w:jc w:val="both"/>
      </w:pPr>
      <w:r>
        <w:rPr>
          <w:rFonts w:ascii="Times New Roman"/>
          <w:b w:val="false"/>
          <w:i w:val="false"/>
          <w:color w:val="000000"/>
          <w:sz w:val="28"/>
        </w:rPr>
        <w:t xml:space="preserve">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заңдарымен рұқсат етiлген бейбiт жиналыстарға өз еркiмен қатысуға құқығы бар. </w:t>
      </w:r>
    </w:p>
    <w:bookmarkStart w:name="z115" w:id="88"/>
    <w:p>
      <w:pPr>
        <w:spacing w:after="0"/>
        <w:ind w:left="0"/>
        <w:jc w:val="both"/>
      </w:pPr>
      <w:r>
        <w:rPr>
          <w:rFonts w:ascii="Times New Roman"/>
          <w:b w:val="false"/>
          <w:i w:val="false"/>
          <w:color w:val="000000"/>
          <w:sz w:val="28"/>
        </w:rPr>
        <w:t>
      2. 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қайырымдылықты жүзеге асыратын, мәдени және спорттық өмiрге қатысуға тартатын, демалысты ұйымдастыратын қоғамдық ұйымдарға жәрдемдеседi.</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16.11.2015 </w:t>
      </w:r>
      <w:r>
        <w:rPr>
          <w:rFonts w:ascii="Times New Roman"/>
          <w:b w:val="false"/>
          <w:i w:val="false"/>
          <w:color w:val="ff0000"/>
          <w:sz w:val="28"/>
        </w:rPr>
        <w:t>№ 403-V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89"/>
    <w:p>
      <w:pPr>
        <w:spacing w:after="0"/>
        <w:ind w:left="0"/>
        <w:jc w:val="left"/>
      </w:pPr>
      <w:r>
        <w:rPr>
          <w:rFonts w:ascii="Times New Roman"/>
          <w:b/>
          <w:i w:val="false"/>
          <w:color w:val="000000"/>
        </w:rPr>
        <w:t xml:space="preserve"> 12-бап. Баланың қажеттi тұрмыс деңгейiне құқығы </w:t>
      </w:r>
    </w:p>
    <w:bookmarkEnd w:id="89"/>
    <w:p>
      <w:pPr>
        <w:spacing w:after="0"/>
        <w:ind w:left="0"/>
        <w:jc w:val="both"/>
      </w:pPr>
      <w:r>
        <w:rPr>
          <w:rFonts w:ascii="Times New Roman"/>
          <w:b w:val="false"/>
          <w:i w:val="false"/>
          <w:color w:val="000000"/>
          <w:sz w:val="28"/>
        </w:rPr>
        <w:t xml:space="preserve">
      1. Әрбiр баланың дене бiтiмінің, психикасы мен жан дүниесiнің толымды дамуы үшiн қажеттi тұрмыс деңгейi мен жағдайы болуға құқығы бар. </w:t>
      </w:r>
    </w:p>
    <w:bookmarkStart w:name="z116" w:id="90"/>
    <w:p>
      <w:pPr>
        <w:spacing w:after="0"/>
        <w:ind w:left="0"/>
        <w:jc w:val="both"/>
      </w:pPr>
      <w:r>
        <w:rPr>
          <w:rFonts w:ascii="Times New Roman"/>
          <w:b w:val="false"/>
          <w:i w:val="false"/>
          <w:color w:val="000000"/>
          <w:sz w:val="28"/>
        </w:rPr>
        <w:t xml:space="preserve">
      2. Мемлекет бұл жағдайлардың жасалуын әлеуметтік және экономикалық шаралар жүйесi арқылы қамтамасыз етедi. </w:t>
      </w:r>
    </w:p>
    <w:bookmarkEnd w:id="90"/>
    <w:bookmarkStart w:name="z17" w:id="91"/>
    <w:p>
      <w:pPr>
        <w:spacing w:after="0"/>
        <w:ind w:left="0"/>
        <w:jc w:val="left"/>
      </w:pPr>
      <w:r>
        <w:rPr>
          <w:rFonts w:ascii="Times New Roman"/>
          <w:b/>
          <w:i w:val="false"/>
          <w:color w:val="000000"/>
        </w:rPr>
        <w:t xml:space="preserve"> 13-бап. Баланың мүлiктiк құқықтары </w:t>
      </w:r>
    </w:p>
    <w:bookmarkEnd w:id="91"/>
    <w:p>
      <w:pPr>
        <w:spacing w:after="0"/>
        <w:ind w:left="0"/>
        <w:jc w:val="both"/>
      </w:pPr>
      <w:r>
        <w:rPr>
          <w:rFonts w:ascii="Times New Roman"/>
          <w:b w:val="false"/>
          <w:i w:val="false"/>
          <w:color w:val="000000"/>
          <w:sz w:val="28"/>
        </w:rPr>
        <w:t xml:space="preserve">
      1. Әрбiр баланың заңмен белгiленген тәртiппен және мөлшерде өз ата-анасынан және отбасының басқа да мүшелерiнен қаражат алуға құқығы бар. Балаға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 </w:t>
      </w:r>
    </w:p>
    <w:bookmarkStart w:name="z117" w:id="92"/>
    <w:p>
      <w:pPr>
        <w:spacing w:after="0"/>
        <w:ind w:left="0"/>
        <w:jc w:val="both"/>
      </w:pPr>
      <w:r>
        <w:rPr>
          <w:rFonts w:ascii="Times New Roman"/>
          <w:b w:val="false"/>
          <w:i w:val="false"/>
          <w:color w:val="000000"/>
          <w:sz w:val="28"/>
        </w:rPr>
        <w:t xml:space="preserve">
      2. Әрбiр баланың заңдарда белгiленген тәртiппен өз бетiнше немесе өзiнiң заңды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құқықтарды иемденiп алуға және оларды жүзеге асыруға құқығы бар. </w:t>
      </w:r>
    </w:p>
    <w:bookmarkEnd w:id="92"/>
    <w:p>
      <w:pPr>
        <w:spacing w:after="0"/>
        <w:ind w:left="0"/>
        <w:jc w:val="both"/>
      </w:pPr>
      <w:r>
        <w:rPr>
          <w:rFonts w:ascii="Times New Roman"/>
          <w:b w:val="false"/>
          <w:i w:val="false"/>
          <w:color w:val="000000"/>
          <w:sz w:val="28"/>
        </w:rPr>
        <w:t xml:space="preserve">
      Ата-аналар немесе заңды өкілдер баланың жәрдемақысын немесе материалдық көмек ретiнде мемлекет бөлген ақшалай қаражатты баланың атына банкке салуға құқылы. </w:t>
      </w:r>
    </w:p>
    <w:bookmarkStart w:name="z118" w:id="93"/>
    <w:p>
      <w:pPr>
        <w:spacing w:after="0"/>
        <w:ind w:left="0"/>
        <w:jc w:val="both"/>
      </w:pPr>
      <w:r>
        <w:rPr>
          <w:rFonts w:ascii="Times New Roman"/>
          <w:b w:val="false"/>
          <w:i w:val="false"/>
          <w:color w:val="000000"/>
          <w:sz w:val="28"/>
        </w:rPr>
        <w:t xml:space="preserve">
      3. Әрбiр баланың өзi тапқан табысқа, өзi сыйға немесе мұра ретiнде алған мүлiкке, сондай-ақ баланың қаражатына сатып алынған басқа да кез келген мүлiкке меншiк құқығы бар. </w:t>
      </w:r>
    </w:p>
    <w:bookmarkEnd w:id="93"/>
    <w:p>
      <w:pPr>
        <w:spacing w:after="0"/>
        <w:ind w:left="0"/>
        <w:jc w:val="both"/>
      </w:pPr>
      <w:r>
        <w:rPr>
          <w:rFonts w:ascii="Times New Roman"/>
          <w:b w:val="false"/>
          <w:i w:val="false"/>
          <w:color w:val="000000"/>
          <w:sz w:val="28"/>
        </w:rPr>
        <w:t xml:space="preserve">
      Өз еңбегiмен табыс табатын бала, егер ол ата-анасымен бiрге тұратын болса, отбасын асырауға жұмсалатын шығындарды бөлiсуге қатысуға құқылы. </w:t>
      </w:r>
    </w:p>
    <w:p>
      <w:pPr>
        <w:spacing w:after="0"/>
        <w:ind w:left="0"/>
        <w:jc w:val="both"/>
      </w:pPr>
      <w:r>
        <w:rPr>
          <w:rFonts w:ascii="Times New Roman"/>
          <w:b w:val="false"/>
          <w:i w:val="false"/>
          <w:color w:val="000000"/>
          <w:sz w:val="28"/>
        </w:rPr>
        <w:t xml:space="preserve">
      Баланың өзiне меншiк құқығымен тиесілі мүлiкке билiк ету құқығы Қазақстан Республикасының азаматтық заңдарымен айқындалады. </w:t>
      </w:r>
    </w:p>
    <w:bookmarkStart w:name="z18" w:id="94"/>
    <w:p>
      <w:pPr>
        <w:spacing w:after="0"/>
        <w:ind w:left="0"/>
        <w:jc w:val="left"/>
      </w:pPr>
      <w:r>
        <w:rPr>
          <w:rFonts w:ascii="Times New Roman"/>
          <w:b/>
          <w:i w:val="false"/>
          <w:color w:val="000000"/>
        </w:rPr>
        <w:t xml:space="preserve"> 14-бап. Баланың тұрғын үйге құқығы </w:t>
      </w:r>
    </w:p>
    <w:bookmarkEnd w:id="94"/>
    <w:p>
      <w:pPr>
        <w:spacing w:after="0"/>
        <w:ind w:left="0"/>
        <w:jc w:val="both"/>
      </w:pPr>
      <w:r>
        <w:rPr>
          <w:rFonts w:ascii="Times New Roman"/>
          <w:b w:val="false"/>
          <w:i w:val="false"/>
          <w:color w:val="000000"/>
          <w:sz w:val="28"/>
        </w:rPr>
        <w:t>
      1. Әрбiр баланың Қазақстан Республикасының тұрғын үй заңнамасына сәйкес тұрғын үйге құқығы бар.</w:t>
      </w:r>
    </w:p>
    <w:bookmarkStart w:name="z80" w:id="95"/>
    <w:p>
      <w:pPr>
        <w:spacing w:after="0"/>
        <w:ind w:left="0"/>
        <w:jc w:val="both"/>
      </w:pPr>
      <w:r>
        <w:rPr>
          <w:rFonts w:ascii="Times New Roman"/>
          <w:b w:val="false"/>
          <w:i w:val="false"/>
          <w:color w:val="000000"/>
          <w:sz w:val="28"/>
        </w:rPr>
        <w:t>
      2. Білім беру ұйымдарындағы, медициналық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патронаттық тәрбиедегі жетiм бала, ата-анасының қамқорлығынсыз қалған бала тұрғын үйге меншiк құқығын немесе тұрғын үйді пайдалану құқығын caқтайды, ал құқығы болмаған жағдайда олардың Қазақстан Республикасының тұрғын үй заңнамасына сәйкес тұрғын үй алуға құқығы бар.</w:t>
      </w:r>
    </w:p>
    <w:bookmarkEnd w:id="95"/>
    <w:bookmarkStart w:name="z119" w:id="96"/>
    <w:p>
      <w:pPr>
        <w:spacing w:after="0"/>
        <w:ind w:left="0"/>
        <w:jc w:val="both"/>
      </w:pPr>
      <w:r>
        <w:rPr>
          <w:rFonts w:ascii="Times New Roman"/>
          <w:b w:val="false"/>
          <w:i w:val="false"/>
          <w:color w:val="000000"/>
          <w:sz w:val="28"/>
        </w:rPr>
        <w:t>
      Мемлекеттiк тұрғын үй қорынан берілген тұрғын үй немесе жеке тұрғын үй қорынан жергiлiктi атқарушы орган жалдаған тұрғын үй жетiм балаларда, ата-анасының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ететін ұйымдарда, қорғаншылықта немесе қамқоршылықта, патронаттық тәрбиеде болған кезеңде олар кәмелетке толғанға дейін сақталады.</w:t>
      </w:r>
    </w:p>
    <w:bookmarkEnd w:id="96"/>
    <w:bookmarkStart w:name="z120" w:id="97"/>
    <w:p>
      <w:pPr>
        <w:spacing w:after="0"/>
        <w:ind w:left="0"/>
        <w:jc w:val="both"/>
      </w:pPr>
      <w:r>
        <w:rPr>
          <w:rFonts w:ascii="Times New Roman"/>
          <w:b w:val="false"/>
          <w:i w:val="false"/>
          <w:color w:val="000000"/>
          <w:sz w:val="28"/>
        </w:rPr>
        <w:t>
      3. Ата-анасының қамқорлығынсыз қалған балаларды, оның iшiнде жетiм балаларды оларға басқа тұрғын үй берiлмейiнше, тұрып жатқан тұрғын үйінен шығаруға болмайды.</w:t>
      </w:r>
    </w:p>
    <w:bookmarkEnd w:id="97"/>
    <w:bookmarkStart w:name="z284" w:id="98"/>
    <w:p>
      <w:pPr>
        <w:spacing w:after="0"/>
        <w:ind w:left="0"/>
        <w:jc w:val="both"/>
      </w:pPr>
      <w:r>
        <w:rPr>
          <w:rFonts w:ascii="Times New Roman"/>
          <w:b w:val="false"/>
          <w:i w:val="false"/>
          <w:color w:val="000000"/>
          <w:sz w:val="28"/>
        </w:rPr>
        <w:t>
      4. Осы баптың 2-тармағында аталған балалардың тұрғын үйге меншiк құқығын немесе тұрғын үйді пайдалану құқығын сақтауды жергiлiктi атқарушы органдар қамтамасыз етедi.</w:t>
      </w:r>
    </w:p>
    <w:bookmarkEnd w:id="98"/>
    <w:bookmarkStart w:name="z285" w:id="99"/>
    <w:p>
      <w:pPr>
        <w:spacing w:after="0"/>
        <w:ind w:left="0"/>
        <w:jc w:val="both"/>
      </w:pPr>
      <w:r>
        <w:rPr>
          <w:rFonts w:ascii="Times New Roman"/>
          <w:b w:val="false"/>
          <w:i w:val="false"/>
          <w:color w:val="000000"/>
          <w:sz w:val="28"/>
        </w:rPr>
        <w:t>
      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жасауға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04.07.2013 </w:t>
      </w:r>
      <w:r>
        <w:rPr>
          <w:rFonts w:ascii="Times New Roman"/>
          <w:b w:val="false"/>
          <w:i w:val="false"/>
          <w:color w:val="ff0000"/>
          <w:sz w:val="28"/>
        </w:rPr>
        <w:t>№ 126-V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86" w:id="100"/>
    <w:p>
      <w:pPr>
        <w:spacing w:after="0"/>
        <w:ind w:left="0"/>
        <w:jc w:val="left"/>
      </w:pPr>
      <w:r>
        <w:rPr>
          <w:rFonts w:ascii="Times New Roman"/>
          <w:b/>
          <w:i w:val="false"/>
          <w:color w:val="000000"/>
        </w:rPr>
        <w:t xml:space="preserve"> 14-1-бап. Жетім балалардың, ата-анасының қамқорлығынсыз қалған балалардың тұрғын үйін сақтауды қамтамасыз ету</w:t>
      </w:r>
    </w:p>
    <w:bookmarkEnd w:id="100"/>
    <w:bookmarkStart w:name="z287" w:id="101"/>
    <w:p>
      <w:pPr>
        <w:spacing w:after="0"/>
        <w:ind w:left="0"/>
        <w:jc w:val="both"/>
      </w:pPr>
      <w:r>
        <w:rPr>
          <w:rFonts w:ascii="Times New Roman"/>
          <w:b w:val="false"/>
          <w:i w:val="false"/>
          <w:color w:val="000000"/>
          <w:sz w:val="28"/>
        </w:rPr>
        <w:t>
      1. Жергiлiктi атқарушы органдар:</w:t>
      </w:r>
    </w:p>
    <w:bookmarkEnd w:id="101"/>
    <w:bookmarkStart w:name="z288" w:id="102"/>
    <w:p>
      <w:pPr>
        <w:spacing w:after="0"/>
        <w:ind w:left="0"/>
        <w:jc w:val="both"/>
      </w:pPr>
      <w:r>
        <w:rPr>
          <w:rFonts w:ascii="Times New Roman"/>
          <w:b w:val="false"/>
          <w:i w:val="false"/>
          <w:color w:val="000000"/>
          <w:sz w:val="28"/>
        </w:rPr>
        <w:t>
      1) жетім балалардың, ата-анасының қамқорлығынсыз қалған балалардың тұрғын үйін есепке алуды жүргізеді және оның сақталуын бақылауды жүзеге асырады;</w:t>
      </w:r>
    </w:p>
    <w:bookmarkEnd w:id="102"/>
    <w:bookmarkStart w:name="z289" w:id="103"/>
    <w:p>
      <w:pPr>
        <w:spacing w:after="0"/>
        <w:ind w:left="0"/>
        <w:jc w:val="both"/>
      </w:pPr>
      <w:r>
        <w:rPr>
          <w:rFonts w:ascii="Times New Roman"/>
          <w:b w:val="false"/>
          <w:i w:val="false"/>
          <w:color w:val="000000"/>
          <w:sz w:val="28"/>
        </w:rPr>
        <w:t>
      2) жетім балалар, ата-анасының қамқорлығынсыз қалған балалар қорғаншылыққа немесе қамқоршылыққа, патронаттық тәрбиелеуге, білім беру ұйымдарына, медициналық және басқа да ұйымдарға орналастырылғанға дейін олардың тұрғын үйін сақтауды қамтамасыз етеді;</w:t>
      </w:r>
    </w:p>
    <w:bookmarkEnd w:id="103"/>
    <w:bookmarkStart w:name="z290" w:id="104"/>
    <w:p>
      <w:pPr>
        <w:spacing w:after="0"/>
        <w:ind w:left="0"/>
        <w:jc w:val="both"/>
      </w:pPr>
      <w:r>
        <w:rPr>
          <w:rFonts w:ascii="Times New Roman"/>
          <w:b w:val="false"/>
          <w:i w:val="false"/>
          <w:color w:val="000000"/>
          <w:sz w:val="28"/>
        </w:rPr>
        <w:t>
      3) жетім балалардың, ата-анасының қамқорлығынсыз қалған балалардың тұрғын үйіне қорғаншылық белгiлейдi.</w:t>
      </w:r>
    </w:p>
    <w:bookmarkEnd w:id="104"/>
    <w:bookmarkStart w:name="z291" w:id="105"/>
    <w:p>
      <w:pPr>
        <w:spacing w:after="0"/>
        <w:ind w:left="0"/>
        <w:jc w:val="both"/>
      </w:pPr>
      <w:r>
        <w:rPr>
          <w:rFonts w:ascii="Times New Roman"/>
          <w:b w:val="false"/>
          <w:i w:val="false"/>
          <w:color w:val="000000"/>
          <w:sz w:val="28"/>
        </w:rPr>
        <w:t>
      2. Баланың заңды өкілдері жетім балалардың, ата-анасының қамқорлығынсыз қалған балалардың тұрғын үйін сақтауды қамтамасыз етеді.</w:t>
      </w:r>
    </w:p>
    <w:bookmarkEnd w:id="105"/>
    <w:bookmarkStart w:name="z292" w:id="106"/>
    <w:p>
      <w:pPr>
        <w:spacing w:after="0"/>
        <w:ind w:left="0"/>
        <w:jc w:val="both"/>
      </w:pPr>
      <w:r>
        <w:rPr>
          <w:rFonts w:ascii="Times New Roman"/>
          <w:b w:val="false"/>
          <w:i w:val="false"/>
          <w:color w:val="000000"/>
          <w:sz w:val="28"/>
        </w:rPr>
        <w:t>
      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тұрғын үйін Қазақстан Республикасының Үкіметі бекітетін үлгі шарт негізінде жалдауға (қосымша жалдауға) бере алады.</w:t>
      </w:r>
    </w:p>
    <w:bookmarkEnd w:id="106"/>
    <w:bookmarkStart w:name="z293" w:id="107"/>
    <w:p>
      <w:pPr>
        <w:spacing w:after="0"/>
        <w:ind w:left="0"/>
        <w:jc w:val="both"/>
      </w:pPr>
      <w:r>
        <w:rPr>
          <w:rFonts w:ascii="Times New Roman"/>
          <w:b w:val="false"/>
          <w:i w:val="false"/>
          <w:color w:val="000000"/>
          <w:sz w:val="28"/>
        </w:rPr>
        <w:t>
      Тұрғын үйді жалдау (жалға алу) шарты бойынша алынған ақша жетім балалардың, ата-анасының қамқорлығынсыз қалған балалардың банктік шотына есептелуге жатады.</w:t>
      </w:r>
    </w:p>
    <w:bookmarkEnd w:id="107"/>
    <w:bookmarkStart w:name="z294" w:id="108"/>
    <w:p>
      <w:pPr>
        <w:spacing w:after="0"/>
        <w:ind w:left="0"/>
        <w:jc w:val="both"/>
      </w:pPr>
      <w:r>
        <w:rPr>
          <w:rFonts w:ascii="Times New Roman"/>
          <w:b w:val="false"/>
          <w:i w:val="false"/>
          <w:color w:val="000000"/>
          <w:sz w:val="28"/>
        </w:rPr>
        <w:t>
      Жетім балалардың, ата-анасының қамқорлығынсыз қалған балалардың тұрғын үйін сақтау қағидаларын Қазақстан Республикасының Үкіметі бекітеді.</w:t>
      </w:r>
    </w:p>
    <w:bookmarkEnd w:id="108"/>
    <w:bookmarkStart w:name="z295" w:id="109"/>
    <w:p>
      <w:pPr>
        <w:spacing w:after="0"/>
        <w:ind w:left="0"/>
        <w:jc w:val="both"/>
      </w:pPr>
      <w:r>
        <w:rPr>
          <w:rFonts w:ascii="Times New Roman"/>
          <w:b w:val="false"/>
          <w:i w:val="false"/>
          <w:color w:val="000000"/>
          <w:sz w:val="28"/>
        </w:rPr>
        <w:t>
      Жетім балалардың, ата-анасының қамқорлығынсыз қалған балалардың тұрғын үйін сақтау қағидалары:</w:t>
      </w:r>
    </w:p>
    <w:bookmarkEnd w:id="109"/>
    <w:bookmarkStart w:name="z296" w:id="110"/>
    <w:p>
      <w:pPr>
        <w:spacing w:after="0"/>
        <w:ind w:left="0"/>
        <w:jc w:val="both"/>
      </w:pPr>
      <w:r>
        <w:rPr>
          <w:rFonts w:ascii="Times New Roman"/>
          <w:b w:val="false"/>
          <w:i w:val="false"/>
          <w:color w:val="000000"/>
          <w:sz w:val="28"/>
        </w:rPr>
        <w:t>
      1) жетім балалардың, ата-анасының қамқорлығынсыз қалған балалардың тұрғын үйін есепке алу;</w:t>
      </w:r>
    </w:p>
    <w:bookmarkEnd w:id="110"/>
    <w:bookmarkStart w:name="z297" w:id="111"/>
    <w:p>
      <w:pPr>
        <w:spacing w:after="0"/>
        <w:ind w:left="0"/>
        <w:jc w:val="both"/>
      </w:pPr>
      <w:r>
        <w:rPr>
          <w:rFonts w:ascii="Times New Roman"/>
          <w:b w:val="false"/>
          <w:i w:val="false"/>
          <w:color w:val="000000"/>
          <w:sz w:val="28"/>
        </w:rPr>
        <w:t>
      2) жетім балалардың, ата-анасының қамқорлығынсыз қалған балалардың тұрғын үйіне қорғаншылық белгілеу;</w:t>
      </w:r>
    </w:p>
    <w:bookmarkEnd w:id="111"/>
    <w:bookmarkStart w:name="z298" w:id="112"/>
    <w:p>
      <w:pPr>
        <w:spacing w:after="0"/>
        <w:ind w:left="0"/>
        <w:jc w:val="both"/>
      </w:pPr>
      <w:r>
        <w:rPr>
          <w:rFonts w:ascii="Times New Roman"/>
          <w:b w:val="false"/>
          <w:i w:val="false"/>
          <w:color w:val="000000"/>
          <w:sz w:val="28"/>
        </w:rPr>
        <w:t>
      3) жетім балалардың, ата-анасының қамқорлығынсыз қалған балалардың тұрғын үйін жалдауға (жалға) тапсыру;</w:t>
      </w:r>
    </w:p>
    <w:bookmarkEnd w:id="112"/>
    <w:bookmarkStart w:name="z299" w:id="113"/>
    <w:p>
      <w:pPr>
        <w:spacing w:after="0"/>
        <w:ind w:left="0"/>
        <w:jc w:val="both"/>
      </w:pPr>
      <w:r>
        <w:rPr>
          <w:rFonts w:ascii="Times New Roman"/>
          <w:b w:val="false"/>
          <w:i w:val="false"/>
          <w:color w:val="000000"/>
          <w:sz w:val="28"/>
        </w:rPr>
        <w:t>
      4) баланың заңды өкілдерінің жетім балалардың, ата-анасының қамқорлығынсыз қалған балалардың тұрғын үйін сақтау жөніндегі міндеттерді орындауын бақылауды жүзеге асыру тәртібін қамтиды.</w:t>
      </w:r>
    </w:p>
    <w:bookmarkEnd w:id="113"/>
    <w:bookmarkStart w:name="z300" w:id="114"/>
    <w:p>
      <w:pPr>
        <w:spacing w:after="0"/>
        <w:ind w:left="0"/>
        <w:jc w:val="both"/>
      </w:pPr>
      <w:r>
        <w:rPr>
          <w:rFonts w:ascii="Times New Roman"/>
          <w:b w:val="false"/>
          <w:i w:val="false"/>
          <w:color w:val="000000"/>
          <w:sz w:val="28"/>
        </w:rPr>
        <w:t>
      3. Жергілікті атқарушы органдардың лауазымды адамдары және баланың заңды өкілдері жетім балалардың, ата-анасының қамқорлығынсыз қалған балалардың тұрғын үйін сақтау жөніндегі міндеттерді орындамағаны үшін Қазақстан Республикасының заңдарында көзделген жауаптылықта болады.</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14-1-баппен толықтырылды - ҚР 04.07.2013 </w:t>
      </w:r>
      <w:r>
        <w:rPr>
          <w:rFonts w:ascii="Times New Roman"/>
          <w:b w:val="false"/>
          <w:i w:val="false"/>
          <w:color w:val="ff0000"/>
          <w:sz w:val="28"/>
        </w:rPr>
        <w:t>№ 126-V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9" w:id="115"/>
    <w:p>
      <w:pPr>
        <w:spacing w:after="0"/>
        <w:ind w:left="0"/>
        <w:jc w:val="left"/>
      </w:pPr>
      <w:r>
        <w:rPr>
          <w:rFonts w:ascii="Times New Roman"/>
          <w:b/>
          <w:i w:val="false"/>
          <w:color w:val="000000"/>
        </w:rPr>
        <w:t xml:space="preserve"> 15-бап. Баланың бiлiм алуға құқығы </w:t>
      </w:r>
    </w:p>
    <w:bookmarkEnd w:id="115"/>
    <w:p>
      <w:pPr>
        <w:spacing w:after="0"/>
        <w:ind w:left="0"/>
        <w:jc w:val="both"/>
      </w:pPr>
      <w:r>
        <w:rPr>
          <w:rFonts w:ascii="Times New Roman"/>
          <w:b w:val="false"/>
          <w:i w:val="false"/>
          <w:color w:val="000000"/>
          <w:sz w:val="28"/>
        </w:rPr>
        <w:t xml:space="preserve">
      1. Әрбiр баланың бiлiм алуға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берiледi. </w:t>
      </w:r>
    </w:p>
    <w:bookmarkStart w:name="z121" w:id="116"/>
    <w:p>
      <w:pPr>
        <w:spacing w:after="0"/>
        <w:ind w:left="0"/>
        <w:jc w:val="both"/>
      </w:pPr>
      <w:r>
        <w:rPr>
          <w:rFonts w:ascii="Times New Roman"/>
          <w:b w:val="false"/>
          <w:i w:val="false"/>
          <w:color w:val="000000"/>
          <w:sz w:val="28"/>
        </w:rPr>
        <w:t xml:space="preserve">
      2. Тегiн жалпы орта бiлiм немесе техникалық және кәсіптік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 </w:t>
      </w:r>
    </w:p>
    <w:bookmarkEnd w:id="116"/>
    <w:bookmarkStart w:name="z122" w:id="117"/>
    <w:p>
      <w:pPr>
        <w:spacing w:after="0"/>
        <w:ind w:left="0"/>
        <w:jc w:val="both"/>
      </w:pPr>
      <w:r>
        <w:rPr>
          <w:rFonts w:ascii="Times New Roman"/>
          <w:b w:val="false"/>
          <w:i w:val="false"/>
          <w:color w:val="000000"/>
          <w:sz w:val="28"/>
        </w:rPr>
        <w:t xml:space="preserve">
      3. Арнаулы педагогикалық тәрбиенi қажет ететiн кемтар балаларға мемлекеттiк бюджеттен белгiленген стандарттар деңгейiнде олардың бiлiм алуына кепiлдiк беретiн қосымша қаражат бередi. </w:t>
      </w:r>
    </w:p>
    <w:bookmarkEnd w:id="117"/>
    <w:bookmarkStart w:name="z123" w:id="118"/>
    <w:p>
      <w:pPr>
        <w:spacing w:after="0"/>
        <w:ind w:left="0"/>
        <w:jc w:val="both"/>
      </w:pPr>
      <w:r>
        <w:rPr>
          <w:rFonts w:ascii="Times New Roman"/>
          <w:b w:val="false"/>
          <w:i w:val="false"/>
          <w:color w:val="000000"/>
          <w:sz w:val="28"/>
        </w:rPr>
        <w:t>
      4. Мемлекет балалардың бiлiм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Yкiметi белгiлейдi.</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2007.07.27 </w:t>
      </w:r>
      <w:r>
        <w:rPr>
          <w:rFonts w:ascii="Times New Roman"/>
          <w:b w:val="false"/>
          <w:i w:val="false"/>
          <w:color w:val="ff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0" w:id="119"/>
    <w:p>
      <w:pPr>
        <w:spacing w:after="0"/>
        <w:ind w:left="0"/>
        <w:jc w:val="left"/>
      </w:pPr>
      <w:r>
        <w:rPr>
          <w:rFonts w:ascii="Times New Roman"/>
          <w:b/>
          <w:i w:val="false"/>
          <w:color w:val="000000"/>
        </w:rPr>
        <w:t xml:space="preserve"> 16-бап. Баланың еңбек бостандығына құқығы </w:t>
      </w:r>
    </w:p>
    <w:bookmarkEnd w:id="119"/>
    <w:p>
      <w:pPr>
        <w:spacing w:after="0"/>
        <w:ind w:left="0"/>
        <w:jc w:val="both"/>
      </w:pPr>
      <w:r>
        <w:rPr>
          <w:rFonts w:ascii="Times New Roman"/>
          <w:b w:val="false"/>
          <w:i w:val="false"/>
          <w:color w:val="000000"/>
          <w:sz w:val="28"/>
        </w:rPr>
        <w:t xml:space="preserve">
      1. Әрбiр баланың еңбек бостандығына, қызмет және кәсiп түрлерiн еркiн таңдауға құқығы бар. </w:t>
      </w:r>
    </w:p>
    <w:bookmarkStart w:name="z124" w:id="120"/>
    <w:p>
      <w:pPr>
        <w:spacing w:after="0"/>
        <w:ind w:left="0"/>
        <w:jc w:val="both"/>
      </w:pPr>
      <w:r>
        <w:rPr>
          <w:rFonts w:ascii="Times New Roman"/>
          <w:b w:val="false"/>
          <w:i w:val="false"/>
          <w:color w:val="000000"/>
          <w:sz w:val="28"/>
        </w:rPr>
        <w:t xml:space="preserve">
      2. Балалар он төрт жастан бастап, ата-аналарының рұқсатымен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құқығы бар. Бұл құқықты халықты еңбекпен қамту қызметi мен жергiлiктi мемлекеттiк басқару органдары қамтамасыз етедi. </w:t>
      </w:r>
    </w:p>
    <w:bookmarkEnd w:id="120"/>
    <w:bookmarkStart w:name="z125" w:id="121"/>
    <w:p>
      <w:pPr>
        <w:spacing w:after="0"/>
        <w:ind w:left="0"/>
        <w:jc w:val="both"/>
      </w:pPr>
      <w:r>
        <w:rPr>
          <w:rFonts w:ascii="Times New Roman"/>
          <w:b w:val="false"/>
          <w:i w:val="false"/>
          <w:color w:val="000000"/>
          <w:sz w:val="28"/>
        </w:rPr>
        <w:t xml:space="preserve">
      3. Он сегiз жасқа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заңнамасында белгіленедi. </w:t>
      </w:r>
    </w:p>
    <w:bookmarkEnd w:id="121"/>
    <w:bookmarkStart w:name="z126" w:id="122"/>
    <w:p>
      <w:pPr>
        <w:spacing w:after="0"/>
        <w:ind w:left="0"/>
        <w:jc w:val="both"/>
      </w:pPr>
      <w:r>
        <w:rPr>
          <w:rFonts w:ascii="Times New Roman"/>
          <w:b w:val="false"/>
          <w:i w:val="false"/>
          <w:color w:val="000000"/>
          <w:sz w:val="28"/>
        </w:rPr>
        <w:t>
      4. 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2007.05.15 </w:t>
      </w:r>
      <w:r>
        <w:rPr>
          <w:rFonts w:ascii="Times New Roman"/>
          <w:b w:val="false"/>
          <w:i w:val="false"/>
          <w:color w:val="ff0000"/>
          <w:sz w:val="28"/>
        </w:rPr>
        <w:t>№ 253</w:t>
      </w:r>
      <w:r>
        <w:rPr>
          <w:rFonts w:ascii="Times New Roman"/>
          <w:b w:val="false"/>
          <w:i w:val="false"/>
          <w:color w:val="ff0000"/>
          <w:sz w:val="28"/>
        </w:rPr>
        <w:t xml:space="preserve">, 2010.11.23 </w:t>
      </w:r>
      <w:r>
        <w:rPr>
          <w:rFonts w:ascii="Times New Roman"/>
          <w:b w:val="false"/>
          <w:i w:val="false"/>
          <w:color w:val="ff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194" w:id="123"/>
    <w:p>
      <w:pPr>
        <w:spacing w:after="0"/>
        <w:ind w:left="0"/>
        <w:jc w:val="left"/>
      </w:pPr>
      <w:r>
        <w:rPr>
          <w:rFonts w:ascii="Times New Roman"/>
          <w:b/>
          <w:i w:val="false"/>
          <w:color w:val="000000"/>
        </w:rPr>
        <w:t xml:space="preserve"> 16-1-бап. Баланың экономикалық қанаудан қорғалу құқығы</w:t>
      </w:r>
    </w:p>
    <w:bookmarkEnd w:id="123"/>
    <w:bookmarkStart w:name="z195" w:id="124"/>
    <w:p>
      <w:pPr>
        <w:spacing w:after="0"/>
        <w:ind w:left="0"/>
        <w:jc w:val="both"/>
      </w:pPr>
      <w:r>
        <w:rPr>
          <w:rFonts w:ascii="Times New Roman"/>
          <w:b w:val="false"/>
          <w:i w:val="false"/>
          <w:color w:val="000000"/>
          <w:sz w:val="28"/>
        </w:rPr>
        <w:t>
      Әрбір баланың экономикалық қанаудан қорғалуға құқығы бар.</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16-1-баппен толықтырылды - ҚР 2010.11.23 </w:t>
      </w:r>
      <w:r>
        <w:rPr>
          <w:rFonts w:ascii="Times New Roman"/>
          <w:b w:val="false"/>
          <w:i w:val="false"/>
          <w:color w:val="ff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1" w:id="125"/>
    <w:p>
      <w:pPr>
        <w:spacing w:after="0"/>
        <w:ind w:left="0"/>
        <w:jc w:val="left"/>
      </w:pPr>
      <w:r>
        <w:rPr>
          <w:rFonts w:ascii="Times New Roman"/>
          <w:b/>
          <w:i w:val="false"/>
          <w:color w:val="000000"/>
        </w:rPr>
        <w:t xml:space="preserve"> 17-бап. Баланың мемлекеттiк көмекке құқығы </w:t>
      </w:r>
    </w:p>
    <w:bookmarkEnd w:id="125"/>
    <w:p>
      <w:pPr>
        <w:spacing w:after="0"/>
        <w:ind w:left="0"/>
        <w:jc w:val="both"/>
      </w:pPr>
      <w:r>
        <w:rPr>
          <w:rFonts w:ascii="Times New Roman"/>
          <w:b w:val="false"/>
          <w:i w:val="false"/>
          <w:color w:val="000000"/>
          <w:sz w:val="28"/>
        </w:rPr>
        <w:t xml:space="preserve">
      1. Мемлекеттiк көмек оны алуға құқығы бар әрбiр балаға тағайындалады. Мемлекеттiк көмектің мөлшерi және оны көрсетудің шарты мен тәртiбi Қазақстан Республикасының заңдарымен белгiленедi. </w:t>
      </w:r>
    </w:p>
    <w:bookmarkStart w:name="z127" w:id="126"/>
    <w:p>
      <w:pPr>
        <w:spacing w:after="0"/>
        <w:ind w:left="0"/>
        <w:jc w:val="both"/>
      </w:pPr>
      <w:r>
        <w:rPr>
          <w:rFonts w:ascii="Times New Roman"/>
          <w:b w:val="false"/>
          <w:i w:val="false"/>
          <w:color w:val="000000"/>
          <w:sz w:val="28"/>
        </w:rPr>
        <w:t xml:space="preserve">
      2. Ата-анасының қамқорлығынсыз қалған балалар, оның iшiнде жетiм балалар Қазақстан Республикасының заңдарына сәйкес толық мемлекеттiк қамсыздандырылуда болады. </w:t>
      </w:r>
    </w:p>
    <w:bookmarkEnd w:id="126"/>
    <w:bookmarkStart w:name="z128" w:id="127"/>
    <w:p>
      <w:pPr>
        <w:spacing w:after="0"/>
        <w:ind w:left="0"/>
        <w:jc w:val="both"/>
      </w:pPr>
      <w:r>
        <w:rPr>
          <w:rFonts w:ascii="Times New Roman"/>
          <w:b w:val="false"/>
          <w:i w:val="false"/>
          <w:color w:val="000000"/>
          <w:sz w:val="28"/>
        </w:rPr>
        <w:t xml:space="preserve">
      3. Мемлекеттiк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 </w:t>
      </w:r>
    </w:p>
    <w:bookmarkEnd w:id="127"/>
    <w:bookmarkStart w:name="z22" w:id="128"/>
    <w:p>
      <w:pPr>
        <w:spacing w:after="0"/>
        <w:ind w:left="0"/>
        <w:jc w:val="left"/>
      </w:pPr>
      <w:r>
        <w:rPr>
          <w:rFonts w:ascii="Times New Roman"/>
          <w:b/>
          <w:i w:val="false"/>
          <w:color w:val="000000"/>
        </w:rPr>
        <w:t xml:space="preserve"> 18-бап. Мемлекеттiк ең төменгi әлеуметтiк стандарттарды белгiлеу </w:t>
      </w:r>
    </w:p>
    <w:bookmarkEnd w:id="128"/>
    <w:p>
      <w:pPr>
        <w:spacing w:after="0"/>
        <w:ind w:left="0"/>
        <w:jc w:val="both"/>
      </w:pPr>
      <w:r>
        <w:rPr>
          <w:rFonts w:ascii="Times New Roman"/>
          <w:b w:val="false"/>
          <w:i w:val="false"/>
          <w:color w:val="000000"/>
          <w:sz w:val="28"/>
        </w:rPr>
        <w:t xml:space="preserve">
      1. Балалардың мүддесiн көздейтiн мемлекеттiк саясат мемлекеттiк ең төменгi әлеуметтiк стандарттар негiзiнде жүзеге асырылады. </w:t>
      </w:r>
    </w:p>
    <w:bookmarkStart w:name="z129" w:id="129"/>
    <w:p>
      <w:pPr>
        <w:spacing w:after="0"/>
        <w:ind w:left="0"/>
        <w:jc w:val="both"/>
      </w:pPr>
      <w:r>
        <w:rPr>
          <w:rFonts w:ascii="Times New Roman"/>
          <w:b w:val="false"/>
          <w:i w:val="false"/>
          <w:color w:val="000000"/>
          <w:sz w:val="28"/>
        </w:rPr>
        <w:t xml:space="preserve">
      2. Мемлекеттiк ең төменгi әлеуметтiк стандарттар әлеуметтiк қызмет көрсетулер бойынша белгiленген ең төменгi көлемде мыналарды: </w:t>
      </w:r>
    </w:p>
    <w:bookmarkEnd w:id="129"/>
    <w:bookmarkStart w:name="z130" w:id="130"/>
    <w:p>
      <w:pPr>
        <w:spacing w:after="0"/>
        <w:ind w:left="0"/>
        <w:jc w:val="both"/>
      </w:pPr>
      <w:r>
        <w:rPr>
          <w:rFonts w:ascii="Times New Roman"/>
          <w:b w:val="false"/>
          <w:i w:val="false"/>
          <w:color w:val="000000"/>
          <w:sz w:val="28"/>
        </w:rPr>
        <w:t xml:space="preserve">
      1) мемлекеттiк бiлiм беру тапсырысына сәйкес кепiлдiк берiлген, жалпыға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бiлiм берудi; </w:t>
      </w:r>
    </w:p>
    <w:bookmarkEnd w:id="130"/>
    <w:bookmarkStart w:name="z131" w:id="131"/>
    <w:p>
      <w:pPr>
        <w:spacing w:after="0"/>
        <w:ind w:left="0"/>
        <w:jc w:val="both"/>
      </w:pPr>
      <w:r>
        <w:rPr>
          <w:rFonts w:ascii="Times New Roman"/>
          <w:b w:val="false"/>
          <w:i w:val="false"/>
          <w:color w:val="000000"/>
          <w:sz w:val="28"/>
        </w:rPr>
        <w:t xml:space="preserve">
      2) балаларға тегiн медициналық қызмет көрсетудi, оларды тамақтандырудың ең төменгi нормаларына сәйкес тамақтандыруды қамтамасыз етудi; </w:t>
      </w:r>
    </w:p>
    <w:bookmarkEnd w:id="131"/>
    <w:bookmarkStart w:name="z132" w:id="132"/>
    <w:p>
      <w:pPr>
        <w:spacing w:after="0"/>
        <w:ind w:left="0"/>
        <w:jc w:val="both"/>
      </w:pPr>
      <w:r>
        <w:rPr>
          <w:rFonts w:ascii="Times New Roman"/>
          <w:b w:val="false"/>
          <w:i w:val="false"/>
          <w:color w:val="000000"/>
          <w:sz w:val="28"/>
        </w:rPr>
        <w:t xml:space="preserve">
      3) он бес жасқа толған балалардың кәсiби бағдарлау, қызмет саласын таңдау, жұмысқа орналасу, еңбегiнің қорғалу, еңбегiне ақы төлену құқығын Қазақстан Республикасының заңдарында белгiленген тәртiппен кепілдi қамтамасыз етудi; </w:t>
      </w:r>
    </w:p>
    <w:bookmarkEnd w:id="132"/>
    <w:bookmarkStart w:name="z133" w:id="133"/>
    <w:p>
      <w:pPr>
        <w:spacing w:after="0"/>
        <w:ind w:left="0"/>
        <w:jc w:val="both"/>
      </w:pPr>
      <w:r>
        <w:rPr>
          <w:rFonts w:ascii="Times New Roman"/>
          <w:b w:val="false"/>
          <w:i w:val="false"/>
          <w:color w:val="000000"/>
          <w:sz w:val="28"/>
        </w:rPr>
        <w:t xml:space="preserve">
      4) балаларға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 </w:t>
      </w:r>
    </w:p>
    <w:bookmarkEnd w:id="133"/>
    <w:bookmarkStart w:name="z134" w:id="134"/>
    <w:p>
      <w:pPr>
        <w:spacing w:after="0"/>
        <w:ind w:left="0"/>
        <w:jc w:val="both"/>
      </w:pPr>
      <w:r>
        <w:rPr>
          <w:rFonts w:ascii="Times New Roman"/>
          <w:b w:val="false"/>
          <w:i w:val="false"/>
          <w:color w:val="000000"/>
          <w:sz w:val="28"/>
        </w:rPr>
        <w:t xml:space="preserve">
      5) Қазақстан Республикасының тұрғын үй заңдарына сәйкес тұрғын үйге құқығын қамтамасыз етудi; </w:t>
      </w:r>
    </w:p>
    <w:bookmarkEnd w:id="134"/>
    <w:bookmarkStart w:name="z135" w:id="135"/>
    <w:p>
      <w:pPr>
        <w:spacing w:after="0"/>
        <w:ind w:left="0"/>
        <w:jc w:val="both"/>
      </w:pPr>
      <w:r>
        <w:rPr>
          <w:rFonts w:ascii="Times New Roman"/>
          <w:b w:val="false"/>
          <w:i w:val="false"/>
          <w:color w:val="000000"/>
          <w:sz w:val="28"/>
        </w:rPr>
        <w:t xml:space="preserve">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сондай деп танылған аумақтарда тұратын балаларды сауықтыруды ұйымдастыруды; </w:t>
      </w:r>
    </w:p>
    <w:bookmarkEnd w:id="135"/>
    <w:bookmarkStart w:name="z136" w:id="136"/>
    <w:p>
      <w:pPr>
        <w:spacing w:after="0"/>
        <w:ind w:left="0"/>
        <w:jc w:val="both"/>
      </w:pPr>
      <w:r>
        <w:rPr>
          <w:rFonts w:ascii="Times New Roman"/>
          <w:b w:val="false"/>
          <w:i w:val="false"/>
          <w:color w:val="000000"/>
          <w:sz w:val="28"/>
        </w:rPr>
        <w:t xml:space="preserve">
      7) бiлiктi заң көмегiн көрсетудi қамтиды. </w:t>
      </w:r>
    </w:p>
    <w:bookmarkEnd w:id="136"/>
    <w:bookmarkStart w:name="z137" w:id="137"/>
    <w:p>
      <w:pPr>
        <w:spacing w:after="0"/>
        <w:ind w:left="0"/>
        <w:jc w:val="both"/>
      </w:pPr>
      <w:r>
        <w:rPr>
          <w:rFonts w:ascii="Times New Roman"/>
          <w:b w:val="false"/>
          <w:i w:val="false"/>
          <w:color w:val="000000"/>
          <w:sz w:val="28"/>
        </w:rPr>
        <w:t xml:space="preserve">
      3. Мемлекеттiк ең төменгi әлеуметтiк стандарттар олардың өмiр сүру жағдайларындағы аймақтық айырмашылықтар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 </w:t>
      </w:r>
    </w:p>
    <w:bookmarkEnd w:id="137"/>
    <w:bookmarkStart w:name="z138" w:id="138"/>
    <w:p>
      <w:pPr>
        <w:spacing w:after="0"/>
        <w:ind w:left="0"/>
        <w:jc w:val="both"/>
      </w:pPr>
      <w:r>
        <w:rPr>
          <w:rFonts w:ascii="Times New Roman"/>
          <w:b w:val="false"/>
          <w:i w:val="false"/>
          <w:color w:val="000000"/>
          <w:sz w:val="28"/>
        </w:rPr>
        <w:t xml:space="preserve">
      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 </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2007.07.27 </w:t>
      </w:r>
      <w:r>
        <w:rPr>
          <w:rFonts w:ascii="Times New Roman"/>
          <w:b w:val="false"/>
          <w:i w:val="false"/>
          <w:color w:val="ff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3" w:id="139"/>
    <w:p>
      <w:pPr>
        <w:spacing w:after="0"/>
        <w:ind w:left="0"/>
        <w:jc w:val="left"/>
      </w:pPr>
      <w:r>
        <w:rPr>
          <w:rFonts w:ascii="Times New Roman"/>
          <w:b/>
          <w:i w:val="false"/>
          <w:color w:val="000000"/>
        </w:rPr>
        <w:t xml:space="preserve"> 19-бап. Баланың дем алуға және бос уақытын пайдалануға құқығы </w:t>
      </w:r>
    </w:p>
    <w:bookmarkEnd w:id="139"/>
    <w:p>
      <w:pPr>
        <w:spacing w:after="0"/>
        <w:ind w:left="0"/>
        <w:jc w:val="both"/>
      </w:pPr>
      <w:r>
        <w:rPr>
          <w:rFonts w:ascii="Times New Roman"/>
          <w:b w:val="false"/>
          <w:i w:val="false"/>
          <w:color w:val="000000"/>
          <w:sz w:val="28"/>
        </w:rPr>
        <w:t xml:space="preserve">
      1. Әрбiр бала өзiнiң жасына, денсаулығына және қажеттерiне қарай демалуға және бос уақытын пайдалануға құқылы. </w:t>
      </w:r>
    </w:p>
    <w:bookmarkStart w:name="z139" w:id="140"/>
    <w:p>
      <w:pPr>
        <w:spacing w:after="0"/>
        <w:ind w:left="0"/>
        <w:jc w:val="both"/>
      </w:pPr>
      <w:r>
        <w:rPr>
          <w:rFonts w:ascii="Times New Roman"/>
          <w:b w:val="false"/>
          <w:i w:val="false"/>
          <w:color w:val="000000"/>
          <w:sz w:val="28"/>
        </w:rPr>
        <w:t xml:space="preserve">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 </w:t>
      </w:r>
    </w:p>
    <w:bookmarkEnd w:id="140"/>
    <w:bookmarkStart w:name="z140" w:id="141"/>
    <w:p>
      <w:pPr>
        <w:spacing w:after="0"/>
        <w:ind w:left="0"/>
        <w:jc w:val="both"/>
      </w:pPr>
      <w:r>
        <w:rPr>
          <w:rFonts w:ascii="Times New Roman"/>
          <w:b w:val="false"/>
          <w:i w:val="false"/>
          <w:color w:val="000000"/>
          <w:sz w:val="28"/>
        </w:rPr>
        <w:t xml:space="preserve">
      3. Мемлекеттiк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 </w:t>
      </w:r>
    </w:p>
    <w:bookmarkEnd w:id="141"/>
    <w:bookmarkStart w:name="z141" w:id="142"/>
    <w:p>
      <w:pPr>
        <w:spacing w:after="0"/>
        <w:ind w:left="0"/>
        <w:jc w:val="both"/>
      </w:pPr>
      <w:r>
        <w:rPr>
          <w:rFonts w:ascii="Times New Roman"/>
          <w:b w:val="false"/>
          <w:i w:val="false"/>
          <w:color w:val="000000"/>
          <w:sz w:val="28"/>
        </w:rPr>
        <w:t>
      4. Мемлекет балалардың демалуға, сауығуға және бос уақытын пайдалануға құқығын қамтамасыз ету жөнiндегi iс-шараларды жүзеге асырады.</w:t>
      </w:r>
    </w:p>
    <w:bookmarkEnd w:id="142"/>
    <w:bookmarkStart w:name="z202" w:id="143"/>
    <w:p>
      <w:pPr>
        <w:spacing w:after="0"/>
        <w:ind w:left="0"/>
        <w:jc w:val="both"/>
      </w:pPr>
      <w:r>
        <w:rPr>
          <w:rFonts w:ascii="Times New Roman"/>
          <w:b w:val="false"/>
          <w:i w:val="false"/>
          <w:color w:val="000000"/>
          <w:sz w:val="28"/>
        </w:rP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рәсімдерді және (немесе) жиналыстарды өткізуге, сондай-ақ діни ілімдерді таратуға бағытталған іс-әрекеттерге жол берілмейді.</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2011.10.11 </w:t>
      </w:r>
      <w:r>
        <w:rPr>
          <w:rFonts w:ascii="Times New Roman"/>
          <w:b w:val="false"/>
          <w:i w:val="false"/>
          <w:color w:val="ff0000"/>
          <w:sz w:val="28"/>
        </w:rPr>
        <w:t>№ 484-ІV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24" w:id="144"/>
    <w:p>
      <w:pPr>
        <w:spacing w:after="0"/>
        <w:ind w:left="0"/>
        <w:jc w:val="left"/>
      </w:pPr>
      <w:r>
        <w:rPr>
          <w:rFonts w:ascii="Times New Roman"/>
          <w:b/>
          <w:i w:val="false"/>
          <w:color w:val="000000"/>
        </w:rPr>
        <w:t xml:space="preserve"> 20-бап. Баланың мiндеттерi </w:t>
      </w:r>
    </w:p>
    <w:bookmarkEnd w:id="144"/>
    <w:p>
      <w:pPr>
        <w:spacing w:after="0"/>
        <w:ind w:left="0"/>
        <w:jc w:val="both"/>
      </w:pPr>
      <w:r>
        <w:rPr>
          <w:rFonts w:ascii="Times New Roman"/>
          <w:b w:val="false"/>
          <w:i w:val="false"/>
          <w:color w:val="000000"/>
          <w:sz w:val="28"/>
        </w:rPr>
        <w:t xml:space="preserve">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 </w:t>
      </w:r>
    </w:p>
    <w:bookmarkStart w:name="z25" w:id="145"/>
    <w:p>
      <w:pPr>
        <w:spacing w:after="0"/>
        <w:ind w:left="0"/>
        <w:jc w:val="left"/>
      </w:pPr>
      <w:r>
        <w:rPr>
          <w:rFonts w:ascii="Times New Roman"/>
          <w:b/>
          <w:i w:val="false"/>
          <w:color w:val="000000"/>
        </w:rPr>
        <w:t xml:space="preserve"> 4-тарау. БАЛА ЖӘНЕ ОТБАСЫ</w:t>
      </w:r>
    </w:p>
    <w:bookmarkEnd w:id="145"/>
    <w:bookmarkStart w:name="z26" w:id="146"/>
    <w:p>
      <w:pPr>
        <w:spacing w:after="0"/>
        <w:ind w:left="0"/>
        <w:jc w:val="left"/>
      </w:pPr>
      <w:r>
        <w:rPr>
          <w:rFonts w:ascii="Times New Roman"/>
          <w:b/>
          <w:i w:val="false"/>
          <w:color w:val="000000"/>
        </w:rPr>
        <w:t xml:space="preserve"> 21-бап. Баланың отбасында өмiр сүру және тәрбиелену құқығы </w:t>
      </w:r>
    </w:p>
    <w:bookmarkEnd w:id="146"/>
    <w:p>
      <w:pPr>
        <w:spacing w:after="0"/>
        <w:ind w:left="0"/>
        <w:jc w:val="both"/>
      </w:pPr>
      <w:r>
        <w:rPr>
          <w:rFonts w:ascii="Times New Roman"/>
          <w:b w:val="false"/>
          <w:i w:val="false"/>
          <w:color w:val="000000"/>
          <w:sz w:val="28"/>
        </w:rPr>
        <w:t>
      Баланың мүдделерiне қайшы келетiн жағдайларды қоспағанда, әрбiр баланың отбасында өмiр сүруге және тәрбиеленуге құқығы, өзiнiң ата-анасын және басқа да жақын туыстарын бiлуге құқығы, олардың қамқорлығы мен тәрбиесiн алуға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7" w:id="147"/>
    <w:p>
      <w:pPr>
        <w:spacing w:after="0"/>
        <w:ind w:left="0"/>
        <w:jc w:val="left"/>
      </w:pPr>
      <w:r>
        <w:rPr>
          <w:rFonts w:ascii="Times New Roman"/>
          <w:b/>
          <w:i w:val="false"/>
          <w:color w:val="000000"/>
        </w:rPr>
        <w:t xml:space="preserve"> 22-бап. Баланың отбасындағы құқықтары </w:t>
      </w:r>
    </w:p>
    <w:bookmarkEnd w:id="147"/>
    <w:p>
      <w:pPr>
        <w:spacing w:after="0"/>
        <w:ind w:left="0"/>
        <w:jc w:val="both"/>
      </w:pPr>
      <w:r>
        <w:rPr>
          <w:rFonts w:ascii="Times New Roman"/>
          <w:b w:val="false"/>
          <w:i w:val="false"/>
          <w:color w:val="000000"/>
          <w:sz w:val="28"/>
        </w:rPr>
        <w:t>
      Әрбір бала отбасында Қазақстан Республикасының Конституциясында, осы Заңда және Қазақстан Республикасының басқа да заңдарында белгіленген жеке мүліктік емес және мүліктік құқықтарға 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8" w:id="148"/>
    <w:p>
      <w:pPr>
        <w:spacing w:after="0"/>
        <w:ind w:left="0"/>
        <w:jc w:val="left"/>
      </w:pPr>
      <w:r>
        <w:rPr>
          <w:rFonts w:ascii="Times New Roman"/>
          <w:b/>
          <w:i w:val="false"/>
          <w:color w:val="000000"/>
        </w:rPr>
        <w:t xml:space="preserve"> 23-бап. Бала тәрбиелеп отырған отбасыларына мемлекеттiк қолдау </w:t>
      </w:r>
    </w:p>
    <w:bookmarkEnd w:id="148"/>
    <w:p>
      <w:pPr>
        <w:spacing w:after="0"/>
        <w:ind w:left="0"/>
        <w:jc w:val="both"/>
      </w:pPr>
      <w:r>
        <w:rPr>
          <w:rFonts w:ascii="Times New Roman"/>
          <w:b w:val="false"/>
          <w:i w:val="false"/>
          <w:color w:val="000000"/>
          <w:sz w:val="28"/>
        </w:rPr>
        <w:t>
      Мемлекет бала тәрбиелеп отырған отбасыларына Қазақстан Республикасының заңдарында белгiленген тәртiппен әлеуметтiк көмек беру арқылы қолдау көрсетедi.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9" w:id="149"/>
    <w:p>
      <w:pPr>
        <w:spacing w:after="0"/>
        <w:ind w:left="0"/>
        <w:jc w:val="left"/>
      </w:pPr>
      <w:r>
        <w:rPr>
          <w:rFonts w:ascii="Times New Roman"/>
          <w:b/>
          <w:i w:val="false"/>
          <w:color w:val="000000"/>
        </w:rPr>
        <w:t xml:space="preserve"> 24-бап. Ата-анасының баланы тәрбиелеу, күтiп-бағу және асырау жөніндегi мiндетi </w:t>
      </w:r>
    </w:p>
    <w:bookmarkEnd w:id="149"/>
    <w:p>
      <w:pPr>
        <w:spacing w:after="0"/>
        <w:ind w:left="0"/>
        <w:jc w:val="both"/>
      </w:pPr>
      <w:r>
        <w:rPr>
          <w:rFonts w:ascii="Times New Roman"/>
          <w:b w:val="false"/>
          <w:i w:val="false"/>
          <w:color w:val="000000"/>
          <w:sz w:val="28"/>
        </w:rPr>
        <w:t xml:space="preserve">
      1. Ата-анасы немесе басқа да заңды өкілдері баланың жан-жақты дамуы үшiн қажеттi өмір сүру жағдайын жасауға мiндеттi. </w:t>
      </w:r>
    </w:p>
    <w:bookmarkStart w:name="z142" w:id="150"/>
    <w:p>
      <w:pPr>
        <w:spacing w:after="0"/>
        <w:ind w:left="0"/>
        <w:jc w:val="both"/>
      </w:pPr>
      <w:r>
        <w:rPr>
          <w:rFonts w:ascii="Times New Roman"/>
          <w:b w:val="false"/>
          <w:i w:val="false"/>
          <w:color w:val="000000"/>
          <w:sz w:val="28"/>
        </w:rPr>
        <w:t>
      2. Ата-анасы баланы тәрбиелеуге, оны күтiп-бағуды жүзеге асыруға, материалдық жағынан қолдап, оның әл-ауқатына қамқорлық жасауға, тұрғын үймен қамтамасыз етуге міндеттi.</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 w:id="151"/>
    <w:p>
      <w:pPr>
        <w:spacing w:after="0"/>
        <w:ind w:left="0"/>
        <w:jc w:val="left"/>
      </w:pPr>
      <w:r>
        <w:rPr>
          <w:rFonts w:ascii="Times New Roman"/>
          <w:b/>
          <w:i w:val="false"/>
          <w:color w:val="000000"/>
        </w:rPr>
        <w:t xml:space="preserve"> 25-бап. Баланың ата-анасымен бiрге тұру құқығы </w:t>
      </w:r>
    </w:p>
    <w:bookmarkEnd w:id="151"/>
    <w:p>
      <w:pPr>
        <w:spacing w:after="0"/>
        <w:ind w:left="0"/>
        <w:jc w:val="both"/>
      </w:pPr>
      <w:r>
        <w:rPr>
          <w:rFonts w:ascii="Times New Roman"/>
          <w:b w:val="false"/>
          <w:i w:val="false"/>
          <w:color w:val="000000"/>
          <w:sz w:val="28"/>
        </w:rPr>
        <w:t xml:space="preserve">
      1. Баланың өз ата-анасымен немесе басқа да заңды өкілдерiмен бiрге тұруға құқығы бар. </w:t>
      </w:r>
    </w:p>
    <w:bookmarkStart w:name="z143" w:id="152"/>
    <w:p>
      <w:pPr>
        <w:spacing w:after="0"/>
        <w:ind w:left="0"/>
        <w:jc w:val="both"/>
      </w:pPr>
      <w:r>
        <w:rPr>
          <w:rFonts w:ascii="Times New Roman"/>
          <w:b w:val="false"/>
          <w:i w:val="false"/>
          <w:color w:val="000000"/>
          <w:sz w:val="28"/>
        </w:rPr>
        <w:t xml:space="preserve">
      2. Баланың, ата-анасының немесе заңды өкілдерiнiң ықтиярынсыз баланы ата-анасынан немесе заңды өкілдерiнен айыруға тыйым салынады. Оларды айыру туралы шешiмдi ерекше жағдайларда және баланы қорғау мақсатында қандай дәрежеде қажет болуына қарай сот қана қабылдайды. </w:t>
      </w:r>
    </w:p>
    <w:bookmarkEnd w:id="152"/>
    <w:bookmarkStart w:name="z144" w:id="153"/>
    <w:p>
      <w:pPr>
        <w:spacing w:after="0"/>
        <w:ind w:left="0"/>
        <w:jc w:val="both"/>
      </w:pPr>
      <w:r>
        <w:rPr>
          <w:rFonts w:ascii="Times New Roman"/>
          <w:b w:val="false"/>
          <w:i w:val="false"/>
          <w:color w:val="000000"/>
          <w:sz w:val="28"/>
        </w:rPr>
        <w:t xml:space="preserve">
      3. Ата-анасы бiр-бiрiнен бөлек тұрған жағдайда баланың тұратын жерi ата-анасының келiсiмiмен, ал ол болмаған жағдайда, ата-аналар арасындағы дау сот арқылы шешiледi. Бұл орайда сот бала ата-анасының жеке қасиеттерi мен жағдайларын, сондай-ақ баланың мүдделерi мен пiкiрiн ескередi. </w:t>
      </w:r>
    </w:p>
    <w:bookmarkEnd w:id="153"/>
    <w:bookmarkStart w:name="z31" w:id="154"/>
    <w:p>
      <w:pPr>
        <w:spacing w:after="0"/>
        <w:ind w:left="0"/>
        <w:jc w:val="left"/>
      </w:pPr>
      <w:r>
        <w:rPr>
          <w:rFonts w:ascii="Times New Roman"/>
          <w:b/>
          <w:i w:val="false"/>
          <w:color w:val="000000"/>
        </w:rPr>
        <w:t xml:space="preserve"> 26-бап. Баланың өзiнен бөлек тұратын ата-анасымен қарым-қатынас жасау құқығы </w:t>
      </w:r>
    </w:p>
    <w:bookmarkEnd w:id="154"/>
    <w:p>
      <w:pPr>
        <w:spacing w:after="0"/>
        <w:ind w:left="0"/>
        <w:jc w:val="both"/>
      </w:pPr>
      <w:r>
        <w:rPr>
          <w:rFonts w:ascii="Times New Roman"/>
          <w:b w:val="false"/>
          <w:i w:val="false"/>
          <w:color w:val="000000"/>
          <w:sz w:val="28"/>
        </w:rPr>
        <w:t xml:space="preserve">
      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тұруға құқығы бар. </w:t>
      </w:r>
    </w:p>
    <w:bookmarkStart w:name="z145" w:id="155"/>
    <w:p>
      <w:pPr>
        <w:spacing w:after="0"/>
        <w:ind w:left="0"/>
        <w:jc w:val="both"/>
      </w:pPr>
      <w:r>
        <w:rPr>
          <w:rFonts w:ascii="Times New Roman"/>
          <w:b w:val="false"/>
          <w:i w:val="false"/>
          <w:color w:val="000000"/>
          <w:sz w:val="28"/>
        </w:rPr>
        <w:t xml:space="preserve">
      2. Бала құқығын шектеуге байланысты туындаған, осы бапта көзделген даулар сот тәртiбiмен шешiледi. </w:t>
      </w:r>
    </w:p>
    <w:bookmarkEnd w:id="155"/>
    <w:bookmarkStart w:name="z32" w:id="156"/>
    <w:p>
      <w:pPr>
        <w:spacing w:after="0"/>
        <w:ind w:left="0"/>
        <w:jc w:val="left"/>
      </w:pPr>
      <w:r>
        <w:rPr>
          <w:rFonts w:ascii="Times New Roman"/>
          <w:b/>
          <w:i w:val="false"/>
          <w:color w:val="000000"/>
        </w:rPr>
        <w:t xml:space="preserve"> 5-тарау. АТА-АНАСЫНЫҢ ҚАМҚОРЛЫҒЫНСЫЗ ҚАЛҒАН БАЛАНЫҢ ҚҰҚЫҚТАРЫ</w:t>
      </w:r>
    </w:p>
    <w:bookmarkEnd w:id="156"/>
    <w:p>
      <w:pPr>
        <w:spacing w:after="0"/>
        <w:ind w:left="0"/>
        <w:jc w:val="both"/>
      </w:pPr>
      <w:r>
        <w:rPr>
          <w:rFonts w:ascii="Times New Roman"/>
          <w:b/>
          <w:i w:val="false"/>
          <w:color w:val="000000"/>
          <w:sz w:val="28"/>
        </w:rPr>
        <w:t>27-бап. Қорғаншылық, қамқоршылық, патронат және баланы қабылдайтын отбасы</w:t>
      </w:r>
    </w:p>
    <w:p>
      <w:pPr>
        <w:spacing w:after="0"/>
        <w:ind w:left="0"/>
        <w:jc w:val="both"/>
      </w:pPr>
      <w:r>
        <w:rPr>
          <w:rFonts w:ascii="Times New Roman"/>
          <w:b w:val="false"/>
          <w:i w:val="false"/>
          <w:color w:val="000000"/>
          <w:sz w:val="28"/>
        </w:rPr>
        <w:t>
      1. Ата-аналарының қамқорлығынсыз қалған балаға қорғаншылық, қамқоршылық немесе патронат белгіленеді, сондай-ақ Қазақстан Республикасының заңнамасына сәйкес оның мүліктік және жеке мүліктік емес құқықтарының қорғалуы үшін ол баланы қабылдайтын отбасына берілуі мүмкін.</w:t>
      </w:r>
    </w:p>
    <w:bookmarkStart w:name="z146" w:id="157"/>
    <w:p>
      <w:pPr>
        <w:spacing w:after="0"/>
        <w:ind w:left="0"/>
        <w:jc w:val="both"/>
      </w:pPr>
      <w:r>
        <w:rPr>
          <w:rFonts w:ascii="Times New Roman"/>
          <w:b w:val="false"/>
          <w:i w:val="false"/>
          <w:color w:val="000000"/>
          <w:sz w:val="28"/>
        </w:rPr>
        <w:t>
      2. Жасы он төртке толмаған балаларға қорғаншылық белгіленеді, ал он төрттен бастап он сегіз жасқа дейінгі кәмелетке толмағандарға қамқоршылық белгіленеді.</w:t>
      </w:r>
    </w:p>
    <w:bookmarkEnd w:id="157"/>
    <w:bookmarkStart w:name="z147" w:id="158"/>
    <w:p>
      <w:pPr>
        <w:spacing w:after="0"/>
        <w:ind w:left="0"/>
        <w:jc w:val="both"/>
      </w:pPr>
      <w:r>
        <w:rPr>
          <w:rFonts w:ascii="Times New Roman"/>
          <w:b w:val="false"/>
          <w:i w:val="false"/>
          <w:color w:val="000000"/>
          <w:sz w:val="28"/>
        </w:rPr>
        <w:t>
      3. Жергілікті атқарушы органдар қорғаншылық және қамқоршылық органдары болып табылады.</w:t>
      </w:r>
    </w:p>
    <w:bookmarkEnd w:id="158"/>
    <w:bookmarkStart w:name="z148" w:id="159"/>
    <w:p>
      <w:pPr>
        <w:spacing w:after="0"/>
        <w:ind w:left="0"/>
        <w:jc w:val="both"/>
      </w:pPr>
      <w:r>
        <w:rPr>
          <w:rFonts w:ascii="Times New Roman"/>
          <w:b w:val="false"/>
          <w:i w:val="false"/>
          <w:color w:val="000000"/>
          <w:sz w:val="28"/>
        </w:rPr>
        <w:t>
      4. Ата-аналарының қамқорлығынсыз қалған, оның ішінде тәрбиелеу, емдеу немесе басқа да мекемедегі балаға Қазақстан Республикасының заңнамасына сәйкес патронат белгіленуі мүмкін.</w:t>
      </w:r>
    </w:p>
    <w:bookmarkEnd w:id="159"/>
    <w:bookmarkStart w:name="z149" w:id="160"/>
    <w:p>
      <w:pPr>
        <w:spacing w:after="0"/>
        <w:ind w:left="0"/>
        <w:jc w:val="both"/>
      </w:pPr>
      <w:r>
        <w:rPr>
          <w:rFonts w:ascii="Times New Roman"/>
          <w:b w:val="false"/>
          <w:i w:val="false"/>
          <w:color w:val="000000"/>
          <w:sz w:val="28"/>
        </w:rPr>
        <w:t>
      5. Тәрбиелеу мекемесіндегі жетім балалар, ата-аналарының қамқорлығынсыз қалған балалар Қазақстан Республикасының заңнамасына сәйкес баланы қабылдайтын отбасына берілуі мүмкін.</w:t>
      </w:r>
    </w:p>
    <w:bookmarkEnd w:id="160"/>
    <w:bookmarkStart w:name="z325" w:id="161"/>
    <w:p>
      <w:pPr>
        <w:spacing w:after="0"/>
        <w:ind w:left="0"/>
        <w:jc w:val="both"/>
      </w:pPr>
      <w:r>
        <w:rPr>
          <w:rFonts w:ascii="Times New Roman"/>
          <w:b w:val="false"/>
          <w:i w:val="false"/>
          <w:color w:val="000000"/>
          <w:sz w:val="28"/>
        </w:rPr>
        <w:t>
      6. Аға-інілері мен апа-сіңлілері (қарындастары) бар балаға қорғаншылық немесе қамқоршылық белгіленген жағдайда, олардың бірге тұруы үшін жағдай жасалады.</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ҚР 09.04.2016 </w:t>
      </w:r>
      <w:r>
        <w:rPr>
          <w:rFonts w:ascii="Times New Roman"/>
          <w:b w:val="false"/>
          <w:i w:val="false"/>
          <w:color w:val="ff0000"/>
          <w:sz w:val="28"/>
        </w:rPr>
        <w:t>№ 501-V</w:t>
      </w:r>
      <w:r>
        <w:rPr>
          <w:rFonts w:ascii="Times New Roman"/>
          <w:b w:val="false"/>
          <w:i w:val="false"/>
          <w:color w:val="ff0000"/>
          <w:sz w:val="28"/>
        </w:rPr>
        <w:t xml:space="preserve"> Заңымен (01.01.2017 бастап қолданысқа енгізіледі).</w:t>
      </w:r>
      <w:r>
        <w:br/>
      </w:r>
      <w:r>
        <w:rPr>
          <w:rFonts w:ascii="Times New Roman"/>
          <w:b w:val="false"/>
          <w:i w:val="false"/>
          <w:color w:val="000000"/>
          <w:sz w:val="28"/>
        </w:rPr>
        <w:t>
</w:t>
      </w:r>
    </w:p>
    <w:bookmarkStart w:name="z34" w:id="162"/>
    <w:p>
      <w:pPr>
        <w:spacing w:after="0"/>
        <w:ind w:left="0"/>
        <w:jc w:val="left"/>
      </w:pPr>
      <w:r>
        <w:rPr>
          <w:rFonts w:ascii="Times New Roman"/>
          <w:b/>
          <w:i w:val="false"/>
          <w:color w:val="000000"/>
        </w:rPr>
        <w:t xml:space="preserve"> 28-бап. Бала асырап алу </w:t>
      </w:r>
    </w:p>
    <w:bookmarkEnd w:id="162"/>
    <w:p>
      <w:pPr>
        <w:spacing w:after="0"/>
        <w:ind w:left="0"/>
        <w:jc w:val="both"/>
      </w:pPr>
      <w:r>
        <w:rPr>
          <w:rFonts w:ascii="Times New Roman"/>
          <w:b w:val="false"/>
          <w:i w:val="false"/>
          <w:color w:val="000000"/>
          <w:sz w:val="28"/>
        </w:rPr>
        <w:t>
      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алуға берiлуi мүмкін.</w:t>
      </w:r>
    </w:p>
    <w:bookmarkStart w:name="z323" w:id="163"/>
    <w:p>
      <w:pPr>
        <w:spacing w:after="0"/>
        <w:ind w:left="0"/>
        <w:jc w:val="left"/>
      </w:pPr>
      <w:r>
        <w:rPr>
          <w:rFonts w:ascii="Times New Roman"/>
          <w:b/>
          <w:i w:val="false"/>
          <w:color w:val="000000"/>
        </w:rPr>
        <w:t xml:space="preserve"> 28-1-бап. Бала қонақтайтын отбасы</w:t>
      </w:r>
    </w:p>
    <w:bookmarkEnd w:id="163"/>
    <w:bookmarkStart w:name="z324" w:id="164"/>
    <w:p>
      <w:pPr>
        <w:spacing w:after="0"/>
        <w:ind w:left="0"/>
        <w:jc w:val="both"/>
      </w:pPr>
      <w:r>
        <w:rPr>
          <w:rFonts w:ascii="Times New Roman"/>
          <w:b w:val="false"/>
          <w:i w:val="false"/>
          <w:color w:val="000000"/>
          <w:sz w:val="28"/>
        </w:rPr>
        <w:t>
      Барлық үлгідегі (білім беру, медициналық және басқа да) ұйымдардағы жетім балалар және ата-аналарының қамқорлығынсыз қалған балалар білім беру процесіне байланысты емес кезеңдерде (каникулдар, демалыс және мереке күндері) бала қонақтайтын отбасыларға берілуі мүмкін.</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28-1-баппен толықтырылды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 w:id="165"/>
    <w:p>
      <w:pPr>
        <w:spacing w:after="0"/>
        <w:ind w:left="0"/>
        <w:jc w:val="left"/>
      </w:pPr>
      <w:r>
        <w:rPr>
          <w:rFonts w:ascii="Times New Roman"/>
          <w:b/>
          <w:i w:val="false"/>
          <w:color w:val="000000"/>
        </w:rPr>
        <w:t xml:space="preserve"> 29-бап. Баланы тәрбиелейтiн, емдейтiн және сол сияқты өзге де мекемелерде күтiп-бағу мен тәрбиелеу </w:t>
      </w:r>
    </w:p>
    <w:bookmarkEnd w:id="165"/>
    <w:p>
      <w:pPr>
        <w:spacing w:after="0"/>
        <w:ind w:left="0"/>
        <w:jc w:val="both"/>
      </w:pPr>
      <w:r>
        <w:rPr>
          <w:rFonts w:ascii="Times New Roman"/>
          <w:b w:val="false"/>
          <w:i w:val="false"/>
          <w:color w:val="000000"/>
          <w:sz w:val="28"/>
        </w:rPr>
        <w:t xml:space="preserve">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орналастырылуға тиiс. </w:t>
      </w:r>
    </w:p>
    <w:bookmarkStart w:name="z150" w:id="166"/>
    <w:p>
      <w:pPr>
        <w:spacing w:after="0"/>
        <w:ind w:left="0"/>
        <w:jc w:val="both"/>
      </w:pPr>
      <w:r>
        <w:rPr>
          <w:rFonts w:ascii="Times New Roman"/>
          <w:b w:val="false"/>
          <w:i w:val="false"/>
          <w:color w:val="000000"/>
          <w:sz w:val="28"/>
        </w:rPr>
        <w:t xml:space="preserve">
      2. 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 </w:t>
      </w:r>
    </w:p>
    <w:bookmarkEnd w:id="166"/>
    <w:bookmarkStart w:name="z151" w:id="167"/>
    <w:p>
      <w:pPr>
        <w:spacing w:after="0"/>
        <w:ind w:left="0"/>
        <w:jc w:val="both"/>
      </w:pPr>
      <w:r>
        <w:rPr>
          <w:rFonts w:ascii="Times New Roman"/>
          <w:b w:val="false"/>
          <w:i w:val="false"/>
          <w:color w:val="000000"/>
          <w:sz w:val="28"/>
        </w:rPr>
        <w:t xml:space="preserve">
      3. Ата-анасының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қадiр-қасиетінің құрметтелуiне, өз мүдделерiнің қамтамасыз етiлуiне, ана тiлінiң, мәдениетiнiң, ұлттық әдет-ғұрпы мен дәстүрiнің сақталуына құқығы бар. </w:t>
      </w:r>
    </w:p>
    <w:bookmarkEnd w:id="167"/>
    <w:bookmarkStart w:name="z152" w:id="168"/>
    <w:p>
      <w:pPr>
        <w:spacing w:after="0"/>
        <w:ind w:left="0"/>
        <w:jc w:val="both"/>
      </w:pPr>
      <w:r>
        <w:rPr>
          <w:rFonts w:ascii="Times New Roman"/>
          <w:b w:val="false"/>
          <w:i w:val="false"/>
          <w:color w:val="000000"/>
          <w:sz w:val="28"/>
        </w:rPr>
        <w:t>
      4. Ата-анасының қамқорлығынсыз қалған балалар тәрбиеленетiн,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заңдарына сәйкес жауаптылықта болады.</w:t>
      </w:r>
    </w:p>
    <w:bookmarkEnd w:id="168"/>
    <w:bookmarkStart w:name="z153" w:id="169"/>
    <w:p>
      <w:pPr>
        <w:spacing w:after="0"/>
        <w:ind w:left="0"/>
        <w:jc w:val="both"/>
      </w:pPr>
      <w:r>
        <w:rPr>
          <w:rFonts w:ascii="Times New Roman"/>
          <w:b w:val="false"/>
          <w:i w:val="false"/>
          <w:color w:val="000000"/>
          <w:sz w:val="28"/>
        </w:rPr>
        <w:t xml:space="preserve">
      5. Ата-анасының қамқорлығынсыз қалған балаларға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тұрғын үй заңдарына сәйкес пайдалануға мемлекеттiк тұрғын үй қорынан тұрғын үй беріледi. </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2009.07.11. </w:t>
      </w:r>
      <w:r>
        <w:rPr>
          <w:rFonts w:ascii="Times New Roman"/>
          <w:b w:val="false"/>
          <w:i w:val="false"/>
          <w:color w:val="000000"/>
          <w:sz w:val="28"/>
        </w:rPr>
        <w:t>№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r>
        <w:br/>
      </w:r>
      <w:r>
        <w:rPr>
          <w:rFonts w:ascii="Times New Roman"/>
          <w:b w:val="false"/>
          <w:i w:val="false"/>
          <w:color w:val="000000"/>
          <w:sz w:val="28"/>
        </w:rPr>
        <w:t>
</w:t>
      </w:r>
    </w:p>
    <w:bookmarkStart w:name="z36" w:id="170"/>
    <w:p>
      <w:pPr>
        <w:spacing w:after="0"/>
        <w:ind w:left="0"/>
        <w:jc w:val="left"/>
      </w:pPr>
      <w:r>
        <w:rPr>
          <w:rFonts w:ascii="Times New Roman"/>
          <w:b/>
          <w:i w:val="false"/>
          <w:color w:val="000000"/>
        </w:rPr>
        <w:t xml:space="preserve"> 30-бап. Баланың құқықтарын қорғау жөніндегi функцияны жүзеге асыратын ұйымдар </w:t>
      </w:r>
    </w:p>
    <w:bookmarkEnd w:id="170"/>
    <w:bookmarkStart w:name="z346" w:id="171"/>
    <w:p>
      <w:pPr>
        <w:spacing w:after="0"/>
        <w:ind w:left="0"/>
        <w:jc w:val="both"/>
      </w:pPr>
      <w:r>
        <w:rPr>
          <w:rFonts w:ascii="Times New Roman"/>
          <w:b w:val="false"/>
          <w:i w:val="false"/>
          <w:color w:val="000000"/>
          <w:sz w:val="28"/>
        </w:rPr>
        <w:t>
      1. Туғаннан үш жасқа дейiнгi жетiм балаларға, ата-анасының қамқорлығынсыз қалған балаларға, туғаннан төрт жасқа дейiнгi психикасының және дене бiтiмiнiң дамуында кемiстiгi бар балаларға арналған, баладан бас тарту қаупі бар отбасыларды психологиялық-педагогикалық қолдауды жүзеге асыратын денсаулық сақтау ұйымдарына туғаннан үш (төрт) жасқа дейiнгi жетiм балалар мен ата-анасының қамқорлығынсыз қалған балалар қабылданады. Туғаннан үш жасқа дейiнгi жетiм балаларға, ата-анасының қамқорлығынсыз қалған балаларға, туғаннан төрт жасқа дейiнгi психикасының және дене бiтiмiнiң дамуында кемiстiгi бар балаларға арналған, баладан бас тарту қаупі бар отбасыларды психологиялық-педагогикалық қолдауды жүзеге асыратын денсаулық сақтау ұйымдарында балаларды уақытша күтіп-бағу үшін арнаулы бөлімше ашылады.</w:t>
      </w:r>
    </w:p>
    <w:bookmarkEnd w:id="171"/>
    <w:p>
      <w:pPr>
        <w:spacing w:after="0"/>
        <w:ind w:left="0"/>
        <w:jc w:val="both"/>
      </w:pPr>
      <w:r>
        <w:rPr>
          <w:rFonts w:ascii="Times New Roman"/>
          <w:b w:val="false"/>
          <w:i w:val="false"/>
          <w:color w:val="000000"/>
          <w:sz w:val="28"/>
        </w:rPr>
        <w:t>
      Арнаулы бiлiм беру ұйымдарына он бiр жастан он сегiз жасқа дейiнгi девиантты мiнез-құлықты балалар орналастырылады.</w:t>
      </w:r>
    </w:p>
    <w:p>
      <w:pPr>
        <w:spacing w:after="0"/>
        <w:ind w:left="0"/>
        <w:jc w:val="both"/>
      </w:pPr>
      <w:r>
        <w:rPr>
          <w:rFonts w:ascii="Times New Roman"/>
          <w:b w:val="false"/>
          <w:i w:val="false"/>
          <w:color w:val="000000"/>
          <w:sz w:val="28"/>
        </w:rPr>
        <w:t>
      Ерекше режимде ұстайтын білім беру ұйымдарына он бір жастан он сегіз жасқа дейінгі, тәрбиелеудің, оқытудың ерекше жағдайларын қажет ететін және арнаулы педагогикалық тәсілді талап ететін балалар орналастырылады.</w:t>
      </w:r>
    </w:p>
    <w:p>
      <w:pPr>
        <w:spacing w:after="0"/>
        <w:ind w:left="0"/>
        <w:jc w:val="both"/>
      </w:pPr>
      <w:r>
        <w:rPr>
          <w:rFonts w:ascii="Times New Roman"/>
          <w:b w:val="false"/>
          <w:i w:val="false"/>
          <w:color w:val="000000"/>
          <w:sz w:val="28"/>
        </w:rPr>
        <w:t>
      Отбасы үлгісіндегі балалар ауылын, жасөспірімдер үйін және кәмелетке толмағандарды бейімдеу орталығын қоспағанда, жетім балалар мен ата-анасының қамқорлығынсыз қалған балаларға арналған білім беру ұйымдарына үш жастан он сегіз жасқа дейінгі жетім балалар мен ата-анасының қамқорлығынсыз қалған балалар қабылданады.</w:t>
      </w:r>
    </w:p>
    <w:p>
      <w:pPr>
        <w:spacing w:after="0"/>
        <w:ind w:left="0"/>
        <w:jc w:val="both"/>
      </w:pPr>
      <w:r>
        <w:rPr>
          <w:rFonts w:ascii="Times New Roman"/>
          <w:b w:val="false"/>
          <w:i w:val="false"/>
          <w:color w:val="000000"/>
          <w:sz w:val="28"/>
        </w:rPr>
        <w:t>
      Жалпы үлгiдегi жалпы білiм беретiн мектеп-интернатқа жетiм балалар, ата-анасының қамқорлығынсыз қалған балалар, сондай-ақ табысы аз және көп балалы отбасылардың алты жастан он сегiз жасқа дейiнгi, осы үлгiдегi ұйымдарда күтіп-бағуға медициналық қарсы көрсетілімдері жоқ балалар қабылданады.</w:t>
      </w:r>
    </w:p>
    <w:p>
      <w:pPr>
        <w:spacing w:after="0"/>
        <w:ind w:left="0"/>
        <w:jc w:val="both"/>
      </w:pPr>
      <w:r>
        <w:rPr>
          <w:rFonts w:ascii="Times New Roman"/>
          <w:b w:val="false"/>
          <w:i w:val="false"/>
          <w:color w:val="000000"/>
          <w:sz w:val="28"/>
        </w:rPr>
        <w:t>
      Медициналық-әлеуметтік мекемеге (ұйымға) төрт жастан он сегiз жасқа дейiнгi күтіп-бағуға, медициналық, тұрмыстық қызмет көрсетуге және әлеуметтiк-еңбекке бейiмдеуге мұқтаж мүгедек балалар қабылданады.</w:t>
      </w:r>
    </w:p>
    <w:p>
      <w:pPr>
        <w:spacing w:after="0"/>
        <w:ind w:left="0"/>
        <w:jc w:val="both"/>
      </w:pPr>
      <w:r>
        <w:rPr>
          <w:rFonts w:ascii="Times New Roman"/>
          <w:b w:val="false"/>
          <w:i w:val="false"/>
          <w:color w:val="000000"/>
          <w:sz w:val="28"/>
        </w:rPr>
        <w:t>
      Отбасы үлгiсiндегi балалар ауылына он сегiз жасқа дейiнгi жетiм балалар мен ата-анасының қамқорлығынсыз қалған балалар қабылданады. Балаларды отбасы үлгiсiндегi балалар ауылдарына қабылдау тәртібі мен оларды күтiп-бағу шарттары Қазақстан Республикасының отбасы үлгісіндегі балалар ауылдары және жасөспірімдер үйлері туралы заңнамасында айқындалады.</w:t>
      </w:r>
    </w:p>
    <w:p>
      <w:pPr>
        <w:spacing w:after="0"/>
        <w:ind w:left="0"/>
        <w:jc w:val="both"/>
      </w:pPr>
      <w:r>
        <w:rPr>
          <w:rFonts w:ascii="Times New Roman"/>
          <w:b w:val="false"/>
          <w:i w:val="false"/>
          <w:color w:val="000000"/>
          <w:sz w:val="28"/>
        </w:rPr>
        <w:t>
      Жасөспірімдер үйінде балалар ауылы, балалар үйі, жетім балалар мен ата-анасының қамқорлығынсыз қалған балаларға арналған мектеп-интернат әкімшілігінің шешімі негізінде,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әлеуметтік бейімдеуден өте алады.</w:t>
      </w:r>
    </w:p>
    <w:p>
      <w:pPr>
        <w:spacing w:after="0"/>
        <w:ind w:left="0"/>
        <w:jc w:val="both"/>
      </w:pPr>
      <w:r>
        <w:rPr>
          <w:rFonts w:ascii="Times New Roman"/>
          <w:b w:val="false"/>
          <w:i w:val="false"/>
          <w:color w:val="000000"/>
          <w:sz w:val="28"/>
        </w:rPr>
        <w:t>
      Дербес заңды тұлға ретінде жұмыс істейтін Жасөспірімдер үйінде жергілікті атқарушы органдардың шешімі негізінде,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әлеуметтік бейімдеуден өте алады.</w:t>
      </w:r>
    </w:p>
    <w:p>
      <w:pPr>
        <w:spacing w:after="0"/>
        <w:ind w:left="0"/>
        <w:jc w:val="both"/>
      </w:pPr>
      <w:r>
        <w:rPr>
          <w:rFonts w:ascii="Times New Roman"/>
          <w:b w:val="false"/>
          <w:i w:val="false"/>
          <w:color w:val="000000"/>
          <w:sz w:val="28"/>
        </w:rPr>
        <w:t xml:space="preserve">
      Кәмелетке толмағандарды бейiмдеу орталықтарына ата-анасын немесе басқа заңды өкілдерiн анықтау үшiн үш жастан он сегiз жасқа дейiнгi қадағалаусыз және панасыз қалған балалар, уақтылы орналастыру мүмкіндігі болмаған жағдайда ата-анасының немесе оларды алмастыратын адамдардың қамқорлығынсыз қалған балалар, өміріне немесе денсаулығына тікелей қатер төнген кезде қорғаншылық және қамқоршылық органы ата-анасынан (олардың біреуінен) немесе оларды қамқорлығына алған басқа да адамдардан алып қойған балалар, арнаулы білім беру ұйымдарына жіберілетін балалар, сондай-ақ әлеуметтік бейімсіздікке және әлеуметтік депривацияға алып келген қатыгездікпен қарау салдарынан өмірлік қиын жағдайда жүрген балалар қабылданады. </w:t>
      </w:r>
    </w:p>
    <w:p>
      <w:pPr>
        <w:spacing w:after="0"/>
        <w:ind w:left="0"/>
        <w:jc w:val="both"/>
      </w:pPr>
      <w:r>
        <w:rPr>
          <w:rFonts w:ascii="Times New Roman"/>
          <w:b w:val="false"/>
          <w:i w:val="false"/>
          <w:color w:val="000000"/>
          <w:sz w:val="28"/>
        </w:rPr>
        <w:t>
      Өмірлік қиын жағдайда жүрген балаларды қолдау орталықтарына үш жастан он сегіз жасқа дейінгі, өмірлік қиын жағдайда жүрген балалар қабылданады.</w:t>
      </w:r>
    </w:p>
    <w:p>
      <w:pPr>
        <w:spacing w:after="0"/>
        <w:ind w:left="0"/>
        <w:jc w:val="both"/>
      </w:pPr>
      <w:r>
        <w:rPr>
          <w:rFonts w:ascii="Times New Roman"/>
          <w:b w:val="false"/>
          <w:i w:val="false"/>
          <w:color w:val="000000"/>
          <w:sz w:val="28"/>
        </w:rPr>
        <w:t>
      "Тұрмыстық зорлық-зомбылық профилактикасы туралы" Қазақстан Республикасының Заңына сәйкес құрылған көмек көрсету жөніндегі ұйымдарға әлеуметтік бейімсіздікке және әлеуметтік депривацияға алып келген қатыгездікпен қарау салдарынан өмірлік қиын жағдайда жүрген балалар қабылданады.</w:t>
      </w:r>
    </w:p>
    <w:bookmarkStart w:name="z162" w:id="172"/>
    <w:p>
      <w:pPr>
        <w:spacing w:after="0"/>
        <w:ind w:left="0"/>
        <w:jc w:val="both"/>
      </w:pPr>
      <w:r>
        <w:rPr>
          <w:rFonts w:ascii="Times New Roman"/>
          <w:b w:val="false"/>
          <w:i w:val="false"/>
          <w:color w:val="000000"/>
          <w:sz w:val="28"/>
        </w:rPr>
        <w:t>
      2. Баланың құқықтарын қорғау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w:t>
      </w:r>
    </w:p>
    <w:bookmarkEnd w:id="172"/>
    <w:bookmarkStart w:name="z177" w:id="173"/>
    <w:p>
      <w:pPr>
        <w:spacing w:after="0"/>
        <w:ind w:left="0"/>
        <w:jc w:val="both"/>
      </w:pPr>
      <w:r>
        <w:rPr>
          <w:rFonts w:ascii="Times New Roman"/>
          <w:b w:val="false"/>
          <w:i w:val="false"/>
          <w:color w:val="000000"/>
          <w:sz w:val="28"/>
        </w:rPr>
        <w:t>
      3. Баланың құқықтарын қорғау жөніндегі функцияларды жүзеге асыратын ұйымдардың тауарлар мен көрсетілетін қызметтерді сатып алуына байланысты құқықтық қатынастарға Қазақстан Республикасының мемлекеттік сатып алу туралы заңнамасы қолданылмайды.</w:t>
      </w:r>
    </w:p>
    <w:bookmarkEnd w:id="173"/>
    <w:p>
      <w:pPr>
        <w:spacing w:after="0"/>
        <w:ind w:left="0"/>
        <w:jc w:val="both"/>
      </w:pPr>
      <w:r>
        <w:rPr>
          <w:rFonts w:ascii="Times New Roman"/>
          <w:b w:val="false"/>
          <w:i w:val="false"/>
          <w:color w:val="000000"/>
          <w:sz w:val="28"/>
        </w:rPr>
        <w:t>
      Баланың құқықтарын қорғау жөніндегі функцияларды жүзеге асыратын ұйымдардың тауарлары мен көрсетілетін қызметтерін сатып алу қағидаларын Қазақстан Республикасының балалардың құқықтарын қорғау саласындағы уәкілетті органы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2010.12.29 </w:t>
      </w:r>
      <w:r>
        <w:rPr>
          <w:rFonts w:ascii="Times New Roman"/>
          <w:b w:val="false"/>
          <w:i w:val="false"/>
          <w:color w:val="000000"/>
          <w:sz w:val="28"/>
        </w:rPr>
        <w:t>№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2011.12.26 </w:t>
      </w:r>
      <w:r>
        <w:rPr>
          <w:rFonts w:ascii="Times New Roman"/>
          <w:b w:val="false"/>
          <w:i w:val="false"/>
          <w:color w:val="000000"/>
          <w:sz w:val="28"/>
        </w:rPr>
        <w:t>№ 517-IV</w:t>
      </w:r>
      <w:r>
        <w:rPr>
          <w:rFonts w:ascii="Times New Roman"/>
          <w:b w:val="false"/>
          <w:i w:val="false"/>
          <w:color w:val="ff0000"/>
          <w:sz w:val="28"/>
        </w:rPr>
        <w:t xml:space="preserve"> (алғашқы ресми жарияланған күнінен бастап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7" w:id="174"/>
    <w:p>
      <w:pPr>
        <w:spacing w:after="0"/>
        <w:ind w:left="0"/>
        <w:jc w:val="left"/>
      </w:pPr>
      <w:r>
        <w:rPr>
          <w:rFonts w:ascii="Times New Roman"/>
          <w:b/>
          <w:i w:val="false"/>
          <w:color w:val="000000"/>
        </w:rPr>
        <w:t xml:space="preserve"> 6-тарау. МҮГЕДЕК БАЛАНЫҢ ҚҰҚЫҚТАРЫ</w:t>
      </w:r>
    </w:p>
    <w:bookmarkEnd w:id="174"/>
    <w:bookmarkStart w:name="z38" w:id="175"/>
    <w:p>
      <w:pPr>
        <w:spacing w:after="0"/>
        <w:ind w:left="0"/>
        <w:jc w:val="left"/>
      </w:pPr>
      <w:r>
        <w:rPr>
          <w:rFonts w:ascii="Times New Roman"/>
          <w:b/>
          <w:i w:val="false"/>
          <w:color w:val="000000"/>
        </w:rPr>
        <w:t xml:space="preserve"> 31-бап. Мүгедек баланың толымды өмiрге құқықтары </w:t>
      </w:r>
    </w:p>
    <w:bookmarkEnd w:id="175"/>
    <w:p>
      <w:pPr>
        <w:spacing w:after="0"/>
        <w:ind w:left="0"/>
        <w:jc w:val="both"/>
      </w:pPr>
      <w:r>
        <w:rPr>
          <w:rFonts w:ascii="Times New Roman"/>
          <w:b w:val="false"/>
          <w:i w:val="false"/>
          <w:color w:val="000000"/>
          <w:sz w:val="28"/>
        </w:rPr>
        <w:t xml:space="preserve">
      1. Мүгедек баланың қоғам өмiрiне белсене араласуына ықпал ететiн өз қадiр-қасиетiн қамтамасыз ету жағдайындағы толымды өмiрге денi сау балалармен бiрдей құқығы бар. </w:t>
      </w:r>
    </w:p>
    <w:bookmarkStart w:name="z163" w:id="176"/>
    <w:p>
      <w:pPr>
        <w:spacing w:after="0"/>
        <w:ind w:left="0"/>
        <w:jc w:val="both"/>
      </w:pPr>
      <w:r>
        <w:rPr>
          <w:rFonts w:ascii="Times New Roman"/>
          <w:b w:val="false"/>
          <w:i w:val="false"/>
          <w:color w:val="000000"/>
          <w:sz w:val="28"/>
        </w:rPr>
        <w:t xml:space="preserve">
      2. Мүгедек бала өзiнің дене бiтiмiне, ақыл-ес қабiлетiне және тiлегiне сай бiлiм алуға, қызмет түрi мен кәсiптi таңдауға, шығармашылық және қоғамдық қызметтерге қатысуға құқылы. </w:t>
      </w:r>
    </w:p>
    <w:bookmarkEnd w:id="176"/>
    <w:bookmarkStart w:name="z164" w:id="177"/>
    <w:p>
      <w:pPr>
        <w:spacing w:after="0"/>
        <w:ind w:left="0"/>
        <w:jc w:val="both"/>
      </w:pPr>
      <w:r>
        <w:rPr>
          <w:rFonts w:ascii="Times New Roman"/>
          <w:b w:val="false"/>
          <w:i w:val="false"/>
          <w:color w:val="000000"/>
          <w:sz w:val="28"/>
        </w:rPr>
        <w:t xml:space="preserve">
      3. Ақыл-есiнiң немесе дене бiтiмiнiң дамуында кемiстiгi бар балаларды қоса алғанда, мүгедек балалар мамандандырылған балалар ұйымдарында медициналық-әлеуметтiк көмек алуға құқылы. </w:t>
      </w:r>
    </w:p>
    <w:bookmarkEnd w:id="177"/>
    <w:bookmarkStart w:name="z39" w:id="178"/>
    <w:p>
      <w:pPr>
        <w:spacing w:after="0"/>
        <w:ind w:left="0"/>
        <w:jc w:val="left"/>
      </w:pPr>
      <w:r>
        <w:rPr>
          <w:rFonts w:ascii="Times New Roman"/>
          <w:b/>
          <w:i w:val="false"/>
          <w:color w:val="000000"/>
        </w:rPr>
        <w:t xml:space="preserve"> 32-бап. Мүгедек баланы жұмыспен қамту саласындағы мемлекеттiк кепiлдiктер </w:t>
      </w:r>
    </w:p>
    <w:bookmarkEnd w:id="178"/>
    <w:p>
      <w:pPr>
        <w:spacing w:after="0"/>
        <w:ind w:left="0"/>
        <w:jc w:val="both"/>
      </w:pPr>
      <w:r>
        <w:rPr>
          <w:rFonts w:ascii="Times New Roman"/>
          <w:b w:val="false"/>
          <w:i w:val="false"/>
          <w:color w:val="000000"/>
          <w:sz w:val="28"/>
        </w:rPr>
        <w:t xml:space="preserve">
      1. Мемлекеттiк органдар және жергiлiктi өзiн-өзi басқару органдары мүгедек баланың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 </w:t>
      </w:r>
    </w:p>
    <w:bookmarkStart w:name="z165" w:id="179"/>
    <w:p>
      <w:pPr>
        <w:spacing w:after="0"/>
        <w:ind w:left="0"/>
        <w:jc w:val="both"/>
      </w:pPr>
      <w:r>
        <w:rPr>
          <w:rFonts w:ascii="Times New Roman"/>
          <w:b w:val="false"/>
          <w:i w:val="false"/>
          <w:color w:val="000000"/>
          <w:sz w:val="28"/>
        </w:rPr>
        <w:t xml:space="preserve">
      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заңды тұлғалар үшiн Қазақстан Республикасының заңдарымен жеңiлдiктер белгiленуi мүмкiн. </w:t>
      </w:r>
    </w:p>
    <w:bookmarkEnd w:id="179"/>
    <w:bookmarkStart w:name="z40" w:id="180"/>
    <w:p>
      <w:pPr>
        <w:spacing w:after="0"/>
        <w:ind w:left="0"/>
        <w:jc w:val="left"/>
      </w:pPr>
      <w:r>
        <w:rPr>
          <w:rFonts w:ascii="Times New Roman"/>
          <w:b/>
          <w:i w:val="false"/>
          <w:color w:val="000000"/>
        </w:rPr>
        <w:t xml:space="preserve"> 33-бап. Мүгедек балаларға мемлекеттiк көмек </w:t>
      </w:r>
    </w:p>
    <w:bookmarkEnd w:id="180"/>
    <w:p>
      <w:pPr>
        <w:spacing w:after="0"/>
        <w:ind w:left="0"/>
        <w:jc w:val="both"/>
      </w:pPr>
      <w:r>
        <w:rPr>
          <w:rFonts w:ascii="Times New Roman"/>
          <w:b w:val="false"/>
          <w:i w:val="false"/>
          <w:color w:val="000000"/>
          <w:sz w:val="28"/>
        </w:rPr>
        <w:t xml:space="preserve">
      1. Мемлекет мүгедек балаларды қолдауға бағытталған медициналық, құқықтық, әлеуметтiк-экономикалық шаралар кешенiн жүзеге асырады. </w:t>
      </w:r>
    </w:p>
    <w:bookmarkStart w:name="z166" w:id="181"/>
    <w:p>
      <w:pPr>
        <w:spacing w:after="0"/>
        <w:ind w:left="0"/>
        <w:jc w:val="both"/>
      </w:pPr>
      <w:r>
        <w:rPr>
          <w:rFonts w:ascii="Times New Roman"/>
          <w:b w:val="false"/>
          <w:i w:val="false"/>
          <w:color w:val="000000"/>
          <w:sz w:val="28"/>
        </w:rPr>
        <w:t>
      2. Мүгедек балаларға көрсетiлетiн мемлекеттiк көмек Қазақстан Республикасының заңдарымен белгiленедi.</w:t>
      </w:r>
    </w:p>
    <w:bookmarkEnd w:id="181"/>
    <w:bookmarkStart w:name="z167" w:id="182"/>
    <w:p>
      <w:pPr>
        <w:spacing w:after="0"/>
        <w:ind w:left="0"/>
        <w:jc w:val="both"/>
      </w:pPr>
      <w:r>
        <w:rPr>
          <w:rFonts w:ascii="Times New Roman"/>
          <w:b w:val="false"/>
          <w:i w:val="false"/>
          <w:color w:val="000000"/>
          <w:sz w:val="28"/>
        </w:rPr>
        <w:t xml:space="preserve">
      3. Мүгедек балаларды тәрбиелеушi және оларды күтiп-бағуды жүзеге асырушы ата-аналардың және басқа да заңды өкілдердің мемлекеттiк көмек алуға құқығы бар. </w:t>
      </w:r>
    </w:p>
    <w:bookmarkEnd w:id="182"/>
    <w:bookmarkStart w:name="z41" w:id="183"/>
    <w:p>
      <w:pPr>
        <w:spacing w:after="0"/>
        <w:ind w:left="0"/>
        <w:jc w:val="left"/>
      </w:pPr>
      <w:r>
        <w:rPr>
          <w:rFonts w:ascii="Times New Roman"/>
          <w:b/>
          <w:i w:val="false"/>
          <w:color w:val="000000"/>
        </w:rPr>
        <w:t xml:space="preserve"> 7-тарау. БАЛА ЖӘНЕ ҚОҒАМ</w:t>
      </w:r>
    </w:p>
    <w:bookmarkEnd w:id="183"/>
    <w:bookmarkStart w:name="z42" w:id="184"/>
    <w:p>
      <w:pPr>
        <w:spacing w:after="0"/>
        <w:ind w:left="0"/>
        <w:jc w:val="left"/>
      </w:pPr>
      <w:r>
        <w:rPr>
          <w:rFonts w:ascii="Times New Roman"/>
          <w:b/>
          <w:i w:val="false"/>
          <w:color w:val="000000"/>
        </w:rPr>
        <w:t xml:space="preserve"> 34-бап. Ұлттық және әлемдiк мәдениетке баулу </w:t>
      </w:r>
    </w:p>
    <w:bookmarkEnd w:id="184"/>
    <w:p>
      <w:pPr>
        <w:spacing w:after="0"/>
        <w:ind w:left="0"/>
        <w:jc w:val="both"/>
      </w:pPr>
      <w:r>
        <w:rPr>
          <w:rFonts w:ascii="Times New Roman"/>
          <w:b w:val="false"/>
          <w:i w:val="false"/>
          <w:color w:val="000000"/>
          <w:sz w:val="28"/>
        </w:rPr>
        <w:t xml:space="preserve">
      1. Мемлекет балалардың Қазақстан халқының тарихымен, дәстүрлерiмен, рухани қазыналарымен және әлемдік мәдениет жетiстiктерiмен танысуына мүмкіндiк жасайды. </w:t>
      </w:r>
    </w:p>
    <w:bookmarkStart w:name="z168" w:id="185"/>
    <w:p>
      <w:pPr>
        <w:spacing w:after="0"/>
        <w:ind w:left="0"/>
        <w:jc w:val="both"/>
      </w:pPr>
      <w:r>
        <w:rPr>
          <w:rFonts w:ascii="Times New Roman"/>
          <w:b w:val="false"/>
          <w:i w:val="false"/>
          <w:color w:val="000000"/>
          <w:sz w:val="28"/>
        </w:rPr>
        <w:t xml:space="preserve">
      2. Мемлекет балалардың шығармашылық және ғылыми қабiлетiн дамыту үшiн ұйымдар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 </w:t>
      </w:r>
    </w:p>
    <w:bookmarkEnd w:id="185"/>
    <w:bookmarkStart w:name="z169" w:id="186"/>
    <w:p>
      <w:pPr>
        <w:spacing w:after="0"/>
        <w:ind w:left="0"/>
        <w:jc w:val="both"/>
      </w:pPr>
      <w:r>
        <w:rPr>
          <w:rFonts w:ascii="Times New Roman"/>
          <w:b w:val="false"/>
          <w:i w:val="false"/>
          <w:color w:val="000000"/>
          <w:sz w:val="28"/>
        </w:rPr>
        <w:t xml:space="preserve">
      3. Порнографияны, қатыгездiк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 </w:t>
      </w:r>
    </w:p>
    <w:bookmarkEnd w:id="186"/>
    <w:bookmarkStart w:name="z43" w:id="187"/>
    <w:p>
      <w:pPr>
        <w:spacing w:after="0"/>
        <w:ind w:left="0"/>
        <w:jc w:val="left"/>
      </w:pPr>
      <w:r>
        <w:rPr>
          <w:rFonts w:ascii="Times New Roman"/>
          <w:b/>
          <w:i w:val="false"/>
          <w:color w:val="000000"/>
        </w:rPr>
        <w:t xml:space="preserve"> 35-бап. Бала және дiн </w:t>
      </w:r>
    </w:p>
    <w:bookmarkEnd w:id="187"/>
    <w:p>
      <w:pPr>
        <w:spacing w:after="0"/>
        <w:ind w:left="0"/>
        <w:jc w:val="both"/>
      </w:pPr>
      <w:r>
        <w:rPr>
          <w:rFonts w:ascii="Times New Roman"/>
          <w:b w:val="false"/>
          <w:i w:val="false"/>
          <w:color w:val="000000"/>
          <w:sz w:val="28"/>
        </w:rPr>
        <w:t xml:space="preserve">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тыс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 </w:t>
      </w:r>
    </w:p>
    <w:bookmarkStart w:name="z170" w:id="188"/>
    <w:p>
      <w:pPr>
        <w:spacing w:after="0"/>
        <w:ind w:left="0"/>
        <w:jc w:val="both"/>
      </w:pPr>
      <w:r>
        <w:rPr>
          <w:rFonts w:ascii="Times New Roman"/>
          <w:b w:val="false"/>
          <w:i w:val="false"/>
          <w:color w:val="000000"/>
          <w:sz w:val="28"/>
        </w:rPr>
        <w:t xml:space="preserve">
      2. Кәмелеттiк жасқа толмаған балаларға қатысты дiни жоралар ата-анасының немесе олардың орнындағы адамдардың келiсiмiмен жасалады. Балаларды дiнге тарту жөнiндегi мәжбүрлеу шараларына жол берiлмейдi. </w:t>
      </w:r>
    </w:p>
    <w:bookmarkEnd w:id="188"/>
    <w:bookmarkStart w:name="z44" w:id="189"/>
    <w:p>
      <w:pPr>
        <w:spacing w:after="0"/>
        <w:ind w:left="0"/>
        <w:jc w:val="left"/>
      </w:pPr>
      <w:r>
        <w:rPr>
          <w:rFonts w:ascii="Times New Roman"/>
          <w:b/>
          <w:i w:val="false"/>
          <w:color w:val="000000"/>
        </w:rPr>
        <w:t xml:space="preserve"> 36-бап. Баланы әлеуметтiк ортаның терiс ықпалынан қорғау </w:t>
      </w:r>
    </w:p>
    <w:bookmarkEnd w:id="189"/>
    <w:p>
      <w:pPr>
        <w:spacing w:after="0"/>
        <w:ind w:left="0"/>
        <w:jc w:val="both"/>
      </w:pPr>
      <w:r>
        <w:rPr>
          <w:rFonts w:ascii="Times New Roman"/>
          <w:b w:val="false"/>
          <w:i w:val="false"/>
          <w:color w:val="000000"/>
          <w:sz w:val="28"/>
        </w:rPr>
        <w:t xml:space="preserve">
      1. Мемлекеттiк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 </w:t>
      </w:r>
    </w:p>
    <w:bookmarkStart w:name="z171" w:id="190"/>
    <w:p>
      <w:pPr>
        <w:spacing w:after="0"/>
        <w:ind w:left="0"/>
        <w:jc w:val="both"/>
      </w:pPr>
      <w:r>
        <w:rPr>
          <w:rFonts w:ascii="Times New Roman"/>
          <w:b w:val="false"/>
          <w:i w:val="false"/>
          <w:color w:val="000000"/>
          <w:sz w:val="28"/>
        </w:rPr>
        <w:t xml:space="preserve">
      2. Салауатты өмiр салтын насихаттау мен балаға құқықтық бiлiм берудi мемлекет өз саясатының басым бағыттарының бiрi деп таниды. </w:t>
      </w:r>
    </w:p>
    <w:bookmarkEnd w:id="190"/>
    <w:bookmarkStart w:name="z172" w:id="191"/>
    <w:p>
      <w:pPr>
        <w:spacing w:after="0"/>
        <w:ind w:left="0"/>
        <w:jc w:val="both"/>
      </w:pPr>
      <w:r>
        <w:rPr>
          <w:rFonts w:ascii="Times New Roman"/>
          <w:b w:val="false"/>
          <w:i w:val="false"/>
          <w:color w:val="000000"/>
          <w:sz w:val="28"/>
        </w:rPr>
        <w:t xml:space="preserve">
      3. Қылмыстық құқық бұзушылықтың, зорлық-зомбылықтың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 </w:t>
      </w:r>
    </w:p>
    <w:bookmarkEnd w:id="191"/>
    <w:bookmarkStart w:name="z1" w:id="192"/>
    <w:p>
      <w:pPr>
        <w:spacing w:after="0"/>
        <w:ind w:left="0"/>
        <w:jc w:val="both"/>
      </w:pPr>
      <w:r>
        <w:rPr>
          <w:rFonts w:ascii="Times New Roman"/>
          <w:b w:val="false"/>
          <w:i w:val="false"/>
          <w:color w:val="000000"/>
          <w:sz w:val="28"/>
        </w:rPr>
        <w:t>
      4. 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p>
    <w:bookmarkEnd w:id="192"/>
    <w:bookmarkStart w:name="z201" w:id="193"/>
    <w:p>
      <w:pPr>
        <w:spacing w:after="0"/>
        <w:ind w:left="0"/>
        <w:jc w:val="both"/>
      </w:pPr>
      <w:r>
        <w:rPr>
          <w:rFonts w:ascii="Times New Roman"/>
          <w:b w:val="false"/>
          <w:i w:val="false"/>
          <w:color w:val="000000"/>
          <w:sz w:val="28"/>
        </w:rPr>
        <w:t>
      5. Заңды өкiлдерi еріп жүрмеген баланың тұрғын жайынан тыс жерлерде сағат 23-тен таңғы 6-ға дейiн болуына тыйым салынады.</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 енгізілді - ҚР 2009.07.10 </w:t>
      </w:r>
      <w:r>
        <w:rPr>
          <w:rFonts w:ascii="Times New Roman"/>
          <w:b w:val="false"/>
          <w:i w:val="false"/>
          <w:color w:val="000000"/>
          <w:sz w:val="28"/>
        </w:rPr>
        <w:t>№ 176-IV</w:t>
      </w:r>
      <w:r>
        <w:rPr>
          <w:rFonts w:ascii="Times New Roman"/>
          <w:b w:val="false"/>
          <w:i w:val="false"/>
          <w:color w:val="ff0000"/>
          <w:sz w:val="28"/>
        </w:rPr>
        <w:t xml:space="preserve">, 2010.12.29 </w:t>
      </w:r>
      <w:r>
        <w:rPr>
          <w:rFonts w:ascii="Times New Roman"/>
          <w:b w:val="false"/>
          <w:i w:val="false"/>
          <w:color w:val="000000"/>
          <w:sz w:val="28"/>
        </w:rPr>
        <w:t>№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03.07.2014</w:t>
      </w:r>
      <w:r>
        <w:rPr>
          <w:rFonts w:ascii="Times New Roman"/>
          <w:b w:val="false"/>
          <w:i w:val="false"/>
          <w:color w:val="000000"/>
          <w:sz w:val="28"/>
        </w:rPr>
        <w:t xml:space="preserve"> № 227-V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bookmarkStart w:name="z45" w:id="194"/>
    <w:p>
      <w:pPr>
        <w:spacing w:after="0"/>
        <w:ind w:left="0"/>
        <w:jc w:val="left"/>
      </w:pPr>
      <w:r>
        <w:rPr>
          <w:rFonts w:ascii="Times New Roman"/>
          <w:b/>
          <w:i w:val="false"/>
          <w:color w:val="000000"/>
        </w:rPr>
        <w:t xml:space="preserve"> 37-бап. Баланы алкогольдi өнiмдер мен темекi бұйымдарының зиянды әсерiнен қорғау </w:t>
      </w:r>
    </w:p>
    <w:bookmarkEnd w:id="194"/>
    <w:p>
      <w:pPr>
        <w:spacing w:after="0"/>
        <w:ind w:left="0"/>
        <w:jc w:val="both"/>
      </w:pPr>
      <w:r>
        <w:rPr>
          <w:rFonts w:ascii="Times New Roman"/>
          <w:b w:val="false"/>
          <w:i w:val="false"/>
          <w:color w:val="000000"/>
          <w:sz w:val="28"/>
        </w:rPr>
        <w:t xml:space="preserve">
      1. Баланың ата-анасы, басқа да заңды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 </w:t>
      </w:r>
    </w:p>
    <w:bookmarkStart w:name="z173" w:id="195"/>
    <w:p>
      <w:pPr>
        <w:spacing w:after="0"/>
        <w:ind w:left="0"/>
        <w:jc w:val="both"/>
      </w:pPr>
      <w:r>
        <w:rPr>
          <w:rFonts w:ascii="Times New Roman"/>
          <w:b w:val="false"/>
          <w:i w:val="false"/>
          <w:color w:val="000000"/>
          <w:sz w:val="28"/>
        </w:rPr>
        <w:t xml:space="preserve">
      2. Балаға алкоголь өнімін, темекiнi және темекi бұйымдарын сатуға тыйым салынады. </w:t>
      </w:r>
    </w:p>
    <w:bookmarkEnd w:id="195"/>
    <w:bookmarkStart w:name="z174" w:id="196"/>
    <w:p>
      <w:pPr>
        <w:spacing w:after="0"/>
        <w:ind w:left="0"/>
        <w:jc w:val="both"/>
      </w:pPr>
      <w:r>
        <w:rPr>
          <w:rFonts w:ascii="Times New Roman"/>
          <w:b w:val="false"/>
          <w:i w:val="false"/>
          <w:color w:val="000000"/>
          <w:sz w:val="28"/>
        </w:rPr>
        <w:t xml:space="preserve">
      3. Алкогольдi өнiмдер мен темекi бұйымдарын өндiруде немесе сатуда бала еңбегiн пайдалануға тыйым салынады. </w:t>
      </w:r>
    </w:p>
    <w:bookmarkEnd w:id="196"/>
    <w:bookmarkStart w:name="z175" w:id="197"/>
    <w:p>
      <w:pPr>
        <w:spacing w:after="0"/>
        <w:ind w:left="0"/>
        <w:jc w:val="both"/>
      </w:pPr>
      <w:r>
        <w:rPr>
          <w:rFonts w:ascii="Times New Roman"/>
          <w:b w:val="false"/>
          <w:i w:val="false"/>
          <w:color w:val="000000"/>
          <w:sz w:val="28"/>
        </w:rPr>
        <w:t xml:space="preserve">
      4. Балалар тауарларын сататын сауда ұйымдарында және мәдениет мекемелерiнде, сондай-ақ балаларға арналған iс-шараларды жүргiзу кезiнде шылым шегуге, темекi бұйымдарын сатуға тыйым салынады. </w:t>
      </w:r>
    </w:p>
    <w:bookmarkEnd w:id="197"/>
    <w:bookmarkStart w:name="z176" w:id="198"/>
    <w:p>
      <w:pPr>
        <w:spacing w:after="0"/>
        <w:ind w:left="0"/>
        <w:jc w:val="both"/>
      </w:pPr>
      <w:r>
        <w:rPr>
          <w:rFonts w:ascii="Times New Roman"/>
          <w:b w:val="false"/>
          <w:i w:val="false"/>
          <w:color w:val="000000"/>
          <w:sz w:val="28"/>
        </w:rPr>
        <w:t>
      5. Денсаулық сақтау, білім беру ұйымдарының, дене шынықтыру-сауықтыру, спорттық және спорттық-техникалық құрылыстардың, мәдени-демалыс ұйымдарының ғимараттарында және аумақтарында алкоголь өнiмiн сақтауға және өткізуге тыйым салынады.</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Ескерту. 37-бапқа өзгеріс енгізілді - 18.06.2014</w:t>
      </w:r>
      <w:r>
        <w:rPr>
          <w:rFonts w:ascii="Times New Roman"/>
          <w:b w:val="false"/>
          <w:i w:val="false"/>
          <w:color w:val="000000"/>
          <w:sz w:val="28"/>
        </w:rPr>
        <w:t xml:space="preserve"> № 210-V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Баланы психикаға белсенді әсер ететін заттардан, күштi әсер ететiн немесе улы заттардан қорғау</w:t>
      </w:r>
    </w:p>
    <w:bookmarkStart w:name="z302" w:id="199"/>
    <w:p>
      <w:pPr>
        <w:spacing w:after="0"/>
        <w:ind w:left="0"/>
        <w:jc w:val="both"/>
      </w:pPr>
      <w:r>
        <w:rPr>
          <w:rFonts w:ascii="Times New Roman"/>
          <w:b w:val="false"/>
          <w:i w:val="false"/>
          <w:color w:val="000000"/>
          <w:sz w:val="28"/>
        </w:rPr>
        <w:t>
      1. Бала психикаға белсенді әсер ететін заттарды, күштi әсер ететiн немесе улы заттарды медициналық емес мақсатта тұтынудан, оларды дайындаудан, сатудан немесе өзге де таратудан қорғалуға тиiс.</w:t>
      </w:r>
    </w:p>
    <w:bookmarkEnd w:id="199"/>
    <w:bookmarkStart w:name="z347" w:id="200"/>
    <w:p>
      <w:pPr>
        <w:spacing w:after="0"/>
        <w:ind w:left="0"/>
        <w:jc w:val="both"/>
      </w:pPr>
      <w:r>
        <w:rPr>
          <w:rFonts w:ascii="Times New Roman"/>
          <w:b w:val="false"/>
          <w:i w:val="false"/>
          <w:color w:val="000000"/>
          <w:sz w:val="28"/>
        </w:rPr>
        <w:t>
      2. Баланы психикаға белсенді әсер ететін заттарды медициналық емес мақсатта тұтынуға тартқаны үшiн Қазақстан Республикасының заңдарында белгiленген жауаптылық шаралары қолданылады.</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 жаңа редакцияда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7" w:id="201"/>
    <w:p>
      <w:pPr>
        <w:spacing w:after="0"/>
        <w:ind w:left="0"/>
        <w:jc w:val="left"/>
      </w:pPr>
      <w:r>
        <w:rPr>
          <w:rFonts w:ascii="Times New Roman"/>
          <w:b/>
          <w:i w:val="false"/>
          <w:color w:val="000000"/>
        </w:rPr>
        <w:t xml:space="preserve"> 39-бап. Балаларды денсаулығы мен дамуына зардабын тигізетін ақпараттан қорғау</w:t>
      </w:r>
    </w:p>
    <w:bookmarkEnd w:id="201"/>
    <w:p>
      <w:pPr>
        <w:spacing w:after="0"/>
        <w:ind w:left="0"/>
        <w:jc w:val="both"/>
      </w:pPr>
      <w:r>
        <w:rPr>
          <w:rFonts w:ascii="Times New Roman"/>
          <w:b w:val="false"/>
          <w:i w:val="false"/>
          <w:color w:val="ff0000"/>
          <w:sz w:val="28"/>
        </w:rPr>
        <w:t xml:space="preserve">
      Ескерту. 39-баптың тақырыбы жаңа редакцияда - ҚР 02.07.2018 </w:t>
      </w:r>
      <w:r>
        <w:rPr>
          <w:rFonts w:ascii="Times New Roman"/>
          <w:b w:val="false"/>
          <w:i w:val="false"/>
          <w:color w:val="ff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p>
      <w:pPr>
        <w:spacing w:after="0"/>
        <w:ind w:left="0"/>
        <w:jc w:val="both"/>
      </w:pPr>
      <w:r>
        <w:rPr>
          <w:rFonts w:ascii="Times New Roman"/>
          <w:b w:val="false"/>
          <w:i w:val="false"/>
          <w:color w:val="000000"/>
          <w:sz w:val="28"/>
        </w:rPr>
        <w:t>
      1. Балаларға арнап нәсілдік, ұлттық, әлеуметтік және діни өшпенділікті қоздыруға бағытталған, тектік-топтық ерекшелікті, соғысты, терроризмді насихаттайтын, Қазақстан Республикасының конституциялық құрылысын күштеп өзгертуге және аумақтық тұтастығын бұзуға шақыру, порнография бар, балалардың денсаулығы мен дамуына зардабын тигізетін, сондай-ақ баланың рухани және имандылық тұрғысынан дамуына өзгеше түрде нұқсан келтіретін ойыншықтарды және ақпараттық өнімді көрсетуді, сатуды, сыйға тартуды, көбейтуді, прокаттауды және таратуды жүзеге асыруға тыйым салынады.</w:t>
      </w:r>
    </w:p>
    <w:bookmarkStart w:name="z178" w:id="202"/>
    <w:p>
      <w:pPr>
        <w:spacing w:after="0"/>
        <w:ind w:left="0"/>
        <w:jc w:val="both"/>
      </w:pPr>
      <w:r>
        <w:rPr>
          <w:rFonts w:ascii="Times New Roman"/>
          <w:b w:val="false"/>
          <w:i w:val="false"/>
          <w:color w:val="000000"/>
          <w:sz w:val="28"/>
        </w:rPr>
        <w:t>
       2. Осы баптың 1-тармағында аталған әрекеттердiң жасалғаны үшiн Қазақстан Республикасының заңдарында белгiленген жауаптылық шаралары қолданылады.</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өзгерістер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48" w:id="203"/>
    <w:p>
      <w:pPr>
        <w:spacing w:after="0"/>
        <w:ind w:left="0"/>
        <w:jc w:val="left"/>
      </w:pPr>
      <w:r>
        <w:rPr>
          <w:rFonts w:ascii="Times New Roman"/>
          <w:b/>
          <w:i w:val="false"/>
          <w:color w:val="000000"/>
        </w:rPr>
        <w:t xml:space="preserve"> 40-бап. Баланы жезөкшелiктен қорғау </w:t>
      </w:r>
    </w:p>
    <w:bookmarkEnd w:id="203"/>
    <w:p>
      <w:pPr>
        <w:spacing w:after="0"/>
        <w:ind w:left="0"/>
        <w:jc w:val="both"/>
      </w:pPr>
      <w:r>
        <w:rPr>
          <w:rFonts w:ascii="Times New Roman"/>
          <w:b w:val="false"/>
          <w:i w:val="false"/>
          <w:color w:val="000000"/>
          <w:sz w:val="28"/>
        </w:rPr>
        <w:t>
      Баланы жезөкшелікпен айналысуға тарту Қазақстан Республикасының заңдарында көзделген жауаптылыққа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w:t>
      </w:r>
      <w:r>
        <w:br/>
      </w:r>
      <w:r>
        <w:rPr>
          <w:rFonts w:ascii="Times New Roman"/>
          <w:b w:val="false"/>
          <w:i w:val="false"/>
          <w:color w:val="000000"/>
          <w:sz w:val="28"/>
        </w:rPr>
        <w:t>
</w:t>
      </w:r>
    </w:p>
    <w:bookmarkStart w:name="z196" w:id="204"/>
    <w:p>
      <w:pPr>
        <w:spacing w:after="0"/>
        <w:ind w:left="0"/>
        <w:jc w:val="left"/>
      </w:pPr>
      <w:r>
        <w:rPr>
          <w:rFonts w:ascii="Times New Roman"/>
          <w:b/>
          <w:i w:val="false"/>
          <w:color w:val="000000"/>
        </w:rPr>
        <w:t xml:space="preserve"> 40-1-бап. Баланы денсаулығы мен дамуына зардабын тигізетін өнімдер айналымына тарту жөніндегі әрекеттерден қорғау</w:t>
      </w:r>
    </w:p>
    <w:bookmarkEnd w:id="204"/>
    <w:p>
      <w:pPr>
        <w:spacing w:after="0"/>
        <w:ind w:left="0"/>
        <w:jc w:val="both"/>
      </w:pPr>
      <w:r>
        <w:rPr>
          <w:rFonts w:ascii="Times New Roman"/>
          <w:b w:val="false"/>
          <w:i w:val="false"/>
          <w:color w:val="ff0000"/>
          <w:sz w:val="28"/>
        </w:rPr>
        <w:t xml:space="preserve">
      Ескерту. 40-1-баптың тақырыбы жаңа редакцияда - ҚР 02.07.2018 </w:t>
      </w:r>
      <w:r>
        <w:rPr>
          <w:rFonts w:ascii="Times New Roman"/>
          <w:b w:val="false"/>
          <w:i w:val="false"/>
          <w:color w:val="ff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bookmarkStart w:name="z198" w:id="205"/>
    <w:p>
      <w:pPr>
        <w:spacing w:after="0"/>
        <w:ind w:left="0"/>
        <w:jc w:val="both"/>
      </w:pPr>
      <w:r>
        <w:rPr>
          <w:rFonts w:ascii="Times New Roman"/>
          <w:b w:val="false"/>
          <w:i w:val="false"/>
          <w:color w:val="000000"/>
          <w:sz w:val="28"/>
        </w:rPr>
        <w:t>
      Баланы порнографиялық сипаттағы және (немесе) эротикалық мазмұндағы, баланың денсаулығы мен дамуына зардабын тигізетін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таратуға тарту, сол сияқты оларды балаға сату Қазақстан Республикасының заңдарында көзделген жауаптылыққа әкеп соғады.</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40-1-баппен толықтырылды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49" w:id="206"/>
    <w:p>
      <w:pPr>
        <w:spacing w:after="0"/>
        <w:ind w:left="0"/>
        <w:jc w:val="left"/>
      </w:pPr>
      <w:r>
        <w:rPr>
          <w:rFonts w:ascii="Times New Roman"/>
          <w:b/>
          <w:i w:val="false"/>
          <w:color w:val="000000"/>
        </w:rPr>
        <w:t xml:space="preserve"> 41-бап. Баланы соғыс қимылдарына қатыстыруға тыйым салу </w:t>
      </w:r>
    </w:p>
    <w:bookmarkEnd w:id="206"/>
    <w:p>
      <w:pPr>
        <w:spacing w:after="0"/>
        <w:ind w:left="0"/>
        <w:jc w:val="both"/>
      </w:pPr>
      <w:r>
        <w:rPr>
          <w:rFonts w:ascii="Times New Roman"/>
          <w:b w:val="false"/>
          <w:i w:val="false"/>
          <w:color w:val="000000"/>
          <w:sz w:val="28"/>
        </w:rPr>
        <w:t>
      Баланы соғыс қимылдарына, қарулы жанжалдарға тартуға, балалардың әскерилендiрiлген құрамаларын құруға тыйым салынады.</w:t>
      </w:r>
    </w:p>
    <w:bookmarkStart w:name="z199" w:id="207"/>
    <w:p>
      <w:pPr>
        <w:spacing w:after="0"/>
        <w:ind w:left="0"/>
        <w:jc w:val="left"/>
      </w:pPr>
      <w:r>
        <w:rPr>
          <w:rFonts w:ascii="Times New Roman"/>
          <w:b/>
          <w:i w:val="false"/>
          <w:color w:val="000000"/>
        </w:rPr>
        <w:t xml:space="preserve"> 41-1-бап. Баланы заңсыз алып кетуден қорғау</w:t>
      </w:r>
    </w:p>
    <w:bookmarkEnd w:id="207"/>
    <w:bookmarkStart w:name="z200" w:id="208"/>
    <w:p>
      <w:pPr>
        <w:spacing w:after="0"/>
        <w:ind w:left="0"/>
        <w:jc w:val="both"/>
      </w:pPr>
      <w:r>
        <w:rPr>
          <w:rFonts w:ascii="Times New Roman"/>
          <w:b w:val="false"/>
          <w:i w:val="false"/>
          <w:color w:val="000000"/>
          <w:sz w:val="28"/>
        </w:rPr>
        <w:t>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41-1-баппен толықтырылды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0" w:id="209"/>
    <w:p>
      <w:pPr>
        <w:spacing w:after="0"/>
        <w:ind w:left="0"/>
        <w:jc w:val="left"/>
      </w:pPr>
      <w:r>
        <w:rPr>
          <w:rFonts w:ascii="Times New Roman"/>
          <w:b/>
          <w:i w:val="false"/>
          <w:color w:val="000000"/>
        </w:rPr>
        <w:t xml:space="preserve"> 8-тарау. БАЛАНЫҢ ҚҰҚЫҚТАРЫН ЖӘНЕ ЗАҢМЕН ҚОРҒАЛАТЫН МYДДЕЛЕРIН ҚОРҒАУ</w:t>
      </w:r>
    </w:p>
    <w:bookmarkEnd w:id="209"/>
    <w:bookmarkStart w:name="z51" w:id="210"/>
    <w:p>
      <w:pPr>
        <w:spacing w:after="0"/>
        <w:ind w:left="0"/>
        <w:jc w:val="left"/>
      </w:pPr>
      <w:r>
        <w:rPr>
          <w:rFonts w:ascii="Times New Roman"/>
          <w:b/>
          <w:i w:val="false"/>
          <w:color w:val="000000"/>
        </w:rPr>
        <w:t xml:space="preserve"> 42-бап. Баланы заңсыз алып кетуден қорғау </w:t>
      </w:r>
    </w:p>
    <w:bookmarkEnd w:id="210"/>
    <w:p>
      <w:pPr>
        <w:spacing w:after="0"/>
        <w:ind w:left="0"/>
        <w:jc w:val="both"/>
      </w:pPr>
      <w:r>
        <w:rPr>
          <w:rFonts w:ascii="Times New Roman"/>
          <w:b w:val="false"/>
          <w:i w:val="false"/>
          <w:color w:val="ff0000"/>
          <w:sz w:val="28"/>
        </w:rPr>
        <w:t xml:space="preserve">
      Ескерту. 42-бап алынып тасталды - ҚР 2010.11.23 </w:t>
      </w:r>
      <w:r>
        <w:rPr>
          <w:rFonts w:ascii="Times New Roman"/>
          <w:b w:val="false"/>
          <w:i w:val="false"/>
          <w:color w:val="ff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52" w:id="211"/>
    <w:p>
      <w:pPr>
        <w:spacing w:after="0"/>
        <w:ind w:left="0"/>
        <w:jc w:val="left"/>
      </w:pPr>
      <w:r>
        <w:rPr>
          <w:rFonts w:ascii="Times New Roman"/>
          <w:b/>
          <w:i w:val="false"/>
          <w:color w:val="000000"/>
        </w:rPr>
        <w:t xml:space="preserve"> 43-бап. Баланың заңды өкілдерi </w:t>
      </w:r>
    </w:p>
    <w:bookmarkEnd w:id="211"/>
    <w:p>
      <w:pPr>
        <w:spacing w:after="0"/>
        <w:ind w:left="0"/>
        <w:jc w:val="both"/>
      </w:pPr>
      <w:r>
        <w:rPr>
          <w:rFonts w:ascii="Times New Roman"/>
          <w:b w:val="false"/>
          <w:i w:val="false"/>
          <w:color w:val="000000"/>
          <w:sz w:val="28"/>
        </w:rPr>
        <w:t xml:space="preserve">
      1. Баланың заңды өкілдерi барлық мемлекеттiк органдар мен ұйымдарда, оның iшiнде соттарда кез келген тұлғамен қарым-қатынаста, арнайы өкiлеттiксiз баланың (немесе баланы асырап алуы)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 </w:t>
      </w:r>
    </w:p>
    <w:bookmarkStart w:name="z179" w:id="212"/>
    <w:p>
      <w:pPr>
        <w:spacing w:after="0"/>
        <w:ind w:left="0"/>
        <w:jc w:val="both"/>
      </w:pPr>
      <w:r>
        <w:rPr>
          <w:rFonts w:ascii="Times New Roman"/>
          <w:b w:val="false"/>
          <w:i w:val="false"/>
          <w:color w:val="000000"/>
          <w:sz w:val="28"/>
        </w:rPr>
        <w:t xml:space="preserve">
      2. Қазақстан Республикасының заңдарында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заңды өкілдерi қорғайды. </w:t>
      </w:r>
    </w:p>
    <w:bookmarkEnd w:id="212"/>
    <w:bookmarkStart w:name="z180" w:id="213"/>
    <w:p>
      <w:pPr>
        <w:spacing w:after="0"/>
        <w:ind w:left="0"/>
        <w:jc w:val="both"/>
      </w:pPr>
      <w:r>
        <w:rPr>
          <w:rFonts w:ascii="Times New Roman"/>
          <w:b w:val="false"/>
          <w:i w:val="false"/>
          <w:color w:val="000000"/>
          <w:sz w:val="28"/>
        </w:rPr>
        <w:t xml:space="preserve">
      3. Тәрбиелеу, емдеу ұйымдарындағы, халықты әлеуметтiк қорғау ұйымдарындағы балаларға өкілдiк ету мен олардың мүдделерiн қорғауды осы ұйымдар Қазақстан Республикасының заңдарына сәйкес жүзеге асырады. </w:t>
      </w:r>
    </w:p>
    <w:bookmarkEnd w:id="213"/>
    <w:bookmarkStart w:name="z181" w:id="214"/>
    <w:p>
      <w:pPr>
        <w:spacing w:after="0"/>
        <w:ind w:left="0"/>
        <w:jc w:val="both"/>
      </w:pPr>
      <w:r>
        <w:rPr>
          <w:rFonts w:ascii="Times New Roman"/>
          <w:b w:val="false"/>
          <w:i w:val="false"/>
          <w:color w:val="000000"/>
          <w:sz w:val="28"/>
        </w:rPr>
        <w:t xml:space="preserve">
      4. Ата-анасының қамқорлығынсыз қалған балаға өкілдік ету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 </w:t>
      </w:r>
    </w:p>
    <w:bookmarkEnd w:id="214"/>
    <w:bookmarkStart w:name="z53" w:id="215"/>
    <w:p>
      <w:pPr>
        <w:spacing w:after="0"/>
        <w:ind w:left="0"/>
        <w:jc w:val="left"/>
      </w:pPr>
      <w:r>
        <w:rPr>
          <w:rFonts w:ascii="Times New Roman"/>
          <w:b/>
          <w:i w:val="false"/>
          <w:color w:val="000000"/>
        </w:rPr>
        <w:t xml:space="preserve"> 44-бап. Мемлекеттiк органдар және баланың құқықтарын қорғау </w:t>
      </w:r>
    </w:p>
    <w:bookmarkEnd w:id="215"/>
    <w:p>
      <w:pPr>
        <w:spacing w:after="0"/>
        <w:ind w:left="0"/>
        <w:jc w:val="both"/>
      </w:pPr>
      <w:r>
        <w:rPr>
          <w:rFonts w:ascii="Times New Roman"/>
          <w:b w:val="false"/>
          <w:i w:val="false"/>
          <w:color w:val="000000"/>
          <w:sz w:val="28"/>
        </w:rPr>
        <w:t xml:space="preserve">
      Балалардың құқықтарын және заңмен қорғалатын мүдделерiн қорғауды өздерiнiң өкiлеттiктерiне сәйкес мемлекеттiк органдар жүзеге асырады. </w:t>
      </w:r>
    </w:p>
    <w:bookmarkStart w:name="z54" w:id="216"/>
    <w:p>
      <w:pPr>
        <w:spacing w:after="0"/>
        <w:ind w:left="0"/>
        <w:jc w:val="left"/>
      </w:pPr>
      <w:r>
        <w:rPr>
          <w:rFonts w:ascii="Times New Roman"/>
          <w:b/>
          <w:i w:val="false"/>
          <w:color w:val="000000"/>
        </w:rPr>
        <w:t xml:space="preserve"> 45-бап. Осы Заңды орындау кезiнде дауларды шешу тәртiбi</w:t>
      </w:r>
    </w:p>
    <w:bookmarkEnd w:id="216"/>
    <w:p>
      <w:pPr>
        <w:spacing w:after="0"/>
        <w:ind w:left="0"/>
        <w:jc w:val="both"/>
      </w:pPr>
      <w:r>
        <w:rPr>
          <w:rFonts w:ascii="Times New Roman"/>
          <w:b w:val="false"/>
          <w:i w:val="false"/>
          <w:color w:val="ff0000"/>
          <w:sz w:val="28"/>
        </w:rPr>
        <w:t xml:space="preserve">
      Ескерту. 45-баптың тақырыбына өзгеріс енгізілді - ҚР 2010.11.23 </w:t>
      </w:r>
      <w:r>
        <w:rPr>
          <w:rFonts w:ascii="Times New Roman"/>
          <w:b w:val="false"/>
          <w:i w:val="false"/>
          <w:color w:val="ff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Ата-аналар (олардың орнындағы адамдар), сондай-ақ балаға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сотқа жүгiнуге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5" w:id="217"/>
    <w:p>
      <w:pPr>
        <w:spacing w:after="0"/>
        <w:ind w:left="0"/>
        <w:jc w:val="left"/>
      </w:pPr>
      <w:r>
        <w:rPr>
          <w:rFonts w:ascii="Times New Roman"/>
          <w:b/>
          <w:i w:val="false"/>
          <w:color w:val="000000"/>
        </w:rPr>
        <w:t xml:space="preserve"> 46-бап. Қазақстан Республикасындағы балалардың жағдайы туралы мемлекеттiк баяндама </w:t>
      </w:r>
    </w:p>
    <w:bookmarkEnd w:id="217"/>
    <w:p>
      <w:pPr>
        <w:spacing w:after="0"/>
        <w:ind w:left="0"/>
        <w:jc w:val="both"/>
      </w:pPr>
      <w:r>
        <w:rPr>
          <w:rFonts w:ascii="Times New Roman"/>
          <w:b w:val="false"/>
          <w:i w:val="false"/>
          <w:color w:val="000000"/>
          <w:sz w:val="28"/>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6" w:id="218"/>
    <w:p>
      <w:pPr>
        <w:spacing w:after="0"/>
        <w:ind w:left="0"/>
        <w:jc w:val="left"/>
      </w:pPr>
      <w:r>
        <w:rPr>
          <w:rFonts w:ascii="Times New Roman"/>
          <w:b/>
          <w:i w:val="false"/>
          <w:color w:val="000000"/>
        </w:rPr>
        <w:t xml:space="preserve"> 47-бап. Босқын және амалсыз қоныс аударушы балалардың құқықтарын қорғау </w:t>
      </w:r>
    </w:p>
    <w:bookmarkEnd w:id="218"/>
    <w:p>
      <w:pPr>
        <w:spacing w:after="0"/>
        <w:ind w:left="0"/>
        <w:jc w:val="both"/>
      </w:pPr>
      <w:r>
        <w:rPr>
          <w:rFonts w:ascii="Times New Roman"/>
          <w:b w:val="false"/>
          <w:i w:val="false"/>
          <w:color w:val="000000"/>
          <w:sz w:val="28"/>
        </w:rPr>
        <w:t>
      1. Босқын және амалсыз қоныс аударушы балалардың өз мүдделерiнiң қорғалуына құқығы бар.</w:t>
      </w:r>
    </w:p>
    <w:bookmarkStart w:name="z182" w:id="219"/>
    <w:p>
      <w:pPr>
        <w:spacing w:after="0"/>
        <w:ind w:left="0"/>
        <w:jc w:val="both"/>
      </w:pPr>
      <w:r>
        <w:rPr>
          <w:rFonts w:ascii="Times New Roman"/>
          <w:b w:val="false"/>
          <w:i w:val="false"/>
          <w:color w:val="000000"/>
          <w:sz w:val="28"/>
        </w:rPr>
        <w:t>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 ата-анасының не өзге де заңды өкілдерiнiң бар-жоқ екендігі 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 жүзеге асыратын өзге де ұйымдарға орналастырады.</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07" w:id="220"/>
    <w:p>
      <w:pPr>
        <w:spacing w:after="0"/>
        <w:ind w:left="0"/>
        <w:jc w:val="left"/>
      </w:pPr>
      <w:r>
        <w:rPr>
          <w:rFonts w:ascii="Times New Roman"/>
          <w:b/>
          <w:i w:val="false"/>
          <w:color w:val="000000"/>
        </w:rPr>
        <w:t xml:space="preserve"> 47-1-бап. Ұлттық алдын алу тетігі</w:t>
      </w:r>
    </w:p>
    <w:bookmarkEnd w:id="220"/>
    <w:bookmarkStart w:name="z208" w:id="221"/>
    <w:p>
      <w:pPr>
        <w:spacing w:after="0"/>
        <w:ind w:left="0"/>
        <w:jc w:val="both"/>
      </w:pPr>
      <w:r>
        <w:rPr>
          <w:rFonts w:ascii="Times New Roman"/>
          <w:b w:val="false"/>
          <w:i w:val="false"/>
          <w:color w:val="000000"/>
          <w:sz w:val="28"/>
        </w:rPr>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p>
    <w:bookmarkEnd w:id="221"/>
    <w:bookmarkStart w:name="z209" w:id="222"/>
    <w:p>
      <w:pPr>
        <w:spacing w:after="0"/>
        <w:ind w:left="0"/>
        <w:jc w:val="both"/>
      </w:pPr>
      <w:r>
        <w:rPr>
          <w:rFonts w:ascii="Times New Roman"/>
          <w:b w:val="false"/>
          <w:i w:val="false"/>
          <w:color w:val="000000"/>
          <w:sz w:val="28"/>
        </w:rPr>
        <w:t>
      2. Ұлттық алдын алу тетiгiнің қатысушылары өз қызметі шеңберінде баланың құқықтарын қорғау жөніндегі функцияны жүзеге асыратын ұйымдарға және осы қатысушылардың баруы (бұдан әрі – алдын ала бару) үшін Қазақстан Республикасының заңдарында айқындалатын өзге де ұйымдарға барады.</w:t>
      </w:r>
    </w:p>
    <w:bookmarkEnd w:id="222"/>
    <w:bookmarkStart w:name="z210" w:id="223"/>
    <w:p>
      <w:pPr>
        <w:spacing w:after="0"/>
        <w:ind w:left="0"/>
        <w:jc w:val="both"/>
      </w:pPr>
      <w:r>
        <w:rPr>
          <w:rFonts w:ascii="Times New Roman"/>
          <w:b w:val="false"/>
          <w:i w:val="false"/>
          <w:color w:val="000000"/>
          <w:sz w:val="28"/>
        </w:rPr>
        <w:t>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p>
    <w:bookmarkEnd w:id="223"/>
    <w:bookmarkStart w:name="z211" w:id="224"/>
    <w:p>
      <w:pPr>
        <w:spacing w:after="0"/>
        <w:ind w:left="0"/>
        <w:jc w:val="both"/>
      </w:pPr>
      <w:r>
        <w:rPr>
          <w:rFonts w:ascii="Times New Roman"/>
          <w:b w:val="false"/>
          <w:i w:val="false"/>
          <w:color w:val="000000"/>
          <w:sz w:val="28"/>
        </w:rPr>
        <w:t>
      4. Адам құқықтары жөнiндегi уәкiл ұлттық алдын алу тетiгi қатысушыларының қызметін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p>
    <w:bookmarkEnd w:id="224"/>
    <w:bookmarkStart w:name="z212" w:id="225"/>
    <w:p>
      <w:pPr>
        <w:spacing w:after="0"/>
        <w:ind w:left="0"/>
        <w:jc w:val="both"/>
      </w:pPr>
      <w:r>
        <w:rPr>
          <w:rFonts w:ascii="Times New Roman"/>
          <w:b w:val="false"/>
          <w:i w:val="false"/>
          <w:color w:val="000000"/>
          <w:sz w:val="28"/>
        </w:rPr>
        <w:t>
      5. Ұлттық алдын алу тетiгi қатысушыларының алдын ала болу бойынша шығыстарын өтеу Қазақстан Республикасының Үкіметі айқындайтын тәртіппен бюджет қаражатынан жүзеге асырылады.</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47-1-баппен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13" w:id="226"/>
    <w:p>
      <w:pPr>
        <w:spacing w:after="0"/>
        <w:ind w:left="0"/>
        <w:jc w:val="left"/>
      </w:pPr>
      <w:r>
        <w:rPr>
          <w:rFonts w:ascii="Times New Roman"/>
          <w:b/>
          <w:i w:val="false"/>
          <w:color w:val="000000"/>
        </w:rPr>
        <w:t xml:space="preserve"> 47-2-бап. Үйлестіру кеңесі</w:t>
      </w:r>
    </w:p>
    <w:bookmarkEnd w:id="226"/>
    <w:bookmarkStart w:name="z214" w:id="227"/>
    <w:p>
      <w:pPr>
        <w:spacing w:after="0"/>
        <w:ind w:left="0"/>
        <w:jc w:val="both"/>
      </w:pPr>
      <w:r>
        <w:rPr>
          <w:rFonts w:ascii="Times New Roman"/>
          <w:b w:val="false"/>
          <w:i w:val="false"/>
          <w:color w:val="000000"/>
          <w:sz w:val="28"/>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bookmarkEnd w:id="227"/>
    <w:bookmarkStart w:name="z215" w:id="228"/>
    <w:p>
      <w:pPr>
        <w:spacing w:after="0"/>
        <w:ind w:left="0"/>
        <w:jc w:val="both"/>
      </w:pPr>
      <w:r>
        <w:rPr>
          <w:rFonts w:ascii="Times New Roman"/>
          <w:b w:val="false"/>
          <w:i w:val="false"/>
          <w:color w:val="000000"/>
          <w:sz w:val="28"/>
        </w:rPr>
        <w:t>
      Адам құқықтары жөнiндегi уәкiлді қоспағанда, Үйлестіру кеңесінің мүшелерін Адам құқықтары жөнiндегi уәкiл құратын комиссия Қазақстан Республикасы азаматтарының қатарынан сайлайды.</w:t>
      </w:r>
    </w:p>
    <w:bookmarkEnd w:id="228"/>
    <w:bookmarkStart w:name="z216" w:id="229"/>
    <w:p>
      <w:pPr>
        <w:spacing w:after="0"/>
        <w:ind w:left="0"/>
        <w:jc w:val="both"/>
      </w:pPr>
      <w:r>
        <w:rPr>
          <w:rFonts w:ascii="Times New Roman"/>
          <w:b w:val="false"/>
          <w:i w:val="false"/>
          <w:color w:val="000000"/>
          <w:sz w:val="28"/>
        </w:rPr>
        <w:t>
      2. Адам құқықтары жөнiндегi уәкiл:</w:t>
      </w:r>
    </w:p>
    <w:bookmarkEnd w:id="229"/>
    <w:bookmarkStart w:name="z217" w:id="230"/>
    <w:p>
      <w:pPr>
        <w:spacing w:after="0"/>
        <w:ind w:left="0"/>
        <w:jc w:val="both"/>
      </w:pPr>
      <w:r>
        <w:rPr>
          <w:rFonts w:ascii="Times New Roman"/>
          <w:b w:val="false"/>
          <w:i w:val="false"/>
          <w:color w:val="000000"/>
          <w:sz w:val="28"/>
        </w:rPr>
        <w:t>
      Адам құқықтары жөнiндегi уәкiлдің жанындағы Үйлестіру кеңесі туралы ережені;</w:t>
      </w:r>
    </w:p>
    <w:bookmarkEnd w:id="230"/>
    <w:bookmarkStart w:name="z218" w:id="231"/>
    <w:p>
      <w:pPr>
        <w:spacing w:after="0"/>
        <w:ind w:left="0"/>
        <w:jc w:val="both"/>
      </w:pPr>
      <w:r>
        <w:rPr>
          <w:rFonts w:ascii="Times New Roman"/>
          <w:b w:val="false"/>
          <w:i w:val="false"/>
          <w:color w:val="000000"/>
          <w:sz w:val="28"/>
        </w:rPr>
        <w:t>
      ұлттық алдын алу тетiгiнің қатысушыларын іріктеу тәртібін;</w:t>
      </w:r>
    </w:p>
    <w:bookmarkEnd w:id="231"/>
    <w:bookmarkStart w:name="z219" w:id="232"/>
    <w:p>
      <w:pPr>
        <w:spacing w:after="0"/>
        <w:ind w:left="0"/>
        <w:jc w:val="both"/>
      </w:pPr>
      <w:r>
        <w:rPr>
          <w:rFonts w:ascii="Times New Roman"/>
          <w:b w:val="false"/>
          <w:i w:val="false"/>
          <w:color w:val="000000"/>
          <w:sz w:val="28"/>
        </w:rPr>
        <w:t>
      алдын ала болу үшін ұлттық алдын алу тетiгiнің қатысушыларынан топтар құру тәртібін;</w:t>
      </w:r>
    </w:p>
    <w:bookmarkEnd w:id="232"/>
    <w:bookmarkStart w:name="z220" w:id="233"/>
    <w:p>
      <w:pPr>
        <w:spacing w:after="0"/>
        <w:ind w:left="0"/>
        <w:jc w:val="both"/>
      </w:pPr>
      <w:r>
        <w:rPr>
          <w:rFonts w:ascii="Times New Roman"/>
          <w:b w:val="false"/>
          <w:i w:val="false"/>
          <w:color w:val="000000"/>
          <w:sz w:val="28"/>
        </w:rPr>
        <w:t>
      алдын ала болу жөніндегі әдістемелік ұсынымдарды;</w:t>
      </w:r>
    </w:p>
    <w:bookmarkEnd w:id="233"/>
    <w:bookmarkStart w:name="z221" w:id="234"/>
    <w:p>
      <w:pPr>
        <w:spacing w:after="0"/>
        <w:ind w:left="0"/>
        <w:jc w:val="both"/>
      </w:pPr>
      <w:r>
        <w:rPr>
          <w:rFonts w:ascii="Times New Roman"/>
          <w:b w:val="false"/>
          <w:i w:val="false"/>
          <w:color w:val="000000"/>
          <w:sz w:val="28"/>
        </w:rPr>
        <w:t>
      алдын ала болу қорытындылары бойынша жыл сайынғы жинақталған баяндаманы дайындау тәртібін бекітеді.</w:t>
      </w:r>
    </w:p>
    <w:bookmarkEnd w:id="234"/>
    <w:bookmarkStart w:name="z222" w:id="235"/>
    <w:p>
      <w:pPr>
        <w:spacing w:after="0"/>
        <w:ind w:left="0"/>
        <w:jc w:val="both"/>
      </w:pPr>
      <w:r>
        <w:rPr>
          <w:rFonts w:ascii="Times New Roman"/>
          <w:b w:val="false"/>
          <w:i w:val="false"/>
          <w:color w:val="000000"/>
          <w:sz w:val="28"/>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47-2-баппен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23" w:id="236"/>
    <w:p>
      <w:pPr>
        <w:spacing w:after="0"/>
        <w:ind w:left="0"/>
        <w:jc w:val="left"/>
      </w:pPr>
      <w:r>
        <w:rPr>
          <w:rFonts w:ascii="Times New Roman"/>
          <w:b/>
          <w:i w:val="false"/>
          <w:color w:val="000000"/>
        </w:rPr>
        <w:t xml:space="preserve"> 47-3-бап. Ұлттық алдын алу тетігінің қатысушыларына қойылатын талаптар</w:t>
      </w:r>
    </w:p>
    <w:bookmarkEnd w:id="236"/>
    <w:bookmarkStart w:name="z224" w:id="237"/>
    <w:p>
      <w:pPr>
        <w:spacing w:after="0"/>
        <w:ind w:left="0"/>
        <w:jc w:val="both"/>
      </w:pPr>
      <w:r>
        <w:rPr>
          <w:rFonts w:ascii="Times New Roman"/>
          <w:b w:val="false"/>
          <w:i w:val="false"/>
          <w:color w:val="000000"/>
          <w:sz w:val="28"/>
        </w:rPr>
        <w:t>
      1. Мынадай:</w:t>
      </w:r>
    </w:p>
    <w:bookmarkEnd w:id="237"/>
    <w:bookmarkStart w:name="z225" w:id="238"/>
    <w:p>
      <w:pPr>
        <w:spacing w:after="0"/>
        <w:ind w:left="0"/>
        <w:jc w:val="both"/>
      </w:pPr>
      <w:r>
        <w:rPr>
          <w:rFonts w:ascii="Times New Roman"/>
          <w:b w:val="false"/>
          <w:i w:val="false"/>
          <w:color w:val="000000"/>
          <w:sz w:val="28"/>
        </w:rPr>
        <w:t>
      1) заңда белгіленген тәртіппен жойылмаған немесе алынбаған соттылығы бар;</w:t>
      </w:r>
    </w:p>
    <w:bookmarkEnd w:id="238"/>
    <w:bookmarkStart w:name="z226" w:id="239"/>
    <w:p>
      <w:pPr>
        <w:spacing w:after="0"/>
        <w:ind w:left="0"/>
        <w:jc w:val="both"/>
      </w:pPr>
      <w:r>
        <w:rPr>
          <w:rFonts w:ascii="Times New Roman"/>
          <w:b w:val="false"/>
          <w:i w:val="false"/>
          <w:color w:val="000000"/>
          <w:sz w:val="28"/>
        </w:rPr>
        <w:t>
      2) қылмыстық құқық бұзушылықтар жасады деп күдік келтірілген немесе айыпталған;</w:t>
      </w:r>
    </w:p>
    <w:bookmarkEnd w:id="239"/>
    <w:bookmarkStart w:name="z227" w:id="240"/>
    <w:p>
      <w:pPr>
        <w:spacing w:after="0"/>
        <w:ind w:left="0"/>
        <w:jc w:val="both"/>
      </w:pPr>
      <w:r>
        <w:rPr>
          <w:rFonts w:ascii="Times New Roman"/>
          <w:b w:val="false"/>
          <w:i w:val="false"/>
          <w:color w:val="000000"/>
          <w:sz w:val="28"/>
        </w:rPr>
        <w:t>
      3) сот әрекетке қабiлетсiз немесе әрекет қабілеті шектеулі деп таныған адамдар;</w:t>
      </w:r>
    </w:p>
    <w:bookmarkEnd w:id="240"/>
    <w:bookmarkStart w:name="z228" w:id="241"/>
    <w:p>
      <w:pPr>
        <w:spacing w:after="0"/>
        <w:ind w:left="0"/>
        <w:jc w:val="both"/>
      </w:pPr>
      <w:r>
        <w:rPr>
          <w:rFonts w:ascii="Times New Roman"/>
          <w:b w:val="false"/>
          <w:i w:val="false"/>
          <w:color w:val="000000"/>
          <w:sz w:val="28"/>
        </w:rPr>
        <w:t>
      4) судьялар, адвокаттар, мемлекеттік қызметшілер және әскери қызметшілер, сондай-ақ құқық қорғау және арнаулы мемлекеттік органдар қызметкерлері;</w:t>
      </w:r>
    </w:p>
    <w:bookmarkEnd w:id="241"/>
    <w:bookmarkStart w:name="z229" w:id="242"/>
    <w:p>
      <w:pPr>
        <w:spacing w:after="0"/>
        <w:ind w:left="0"/>
        <w:jc w:val="both"/>
      </w:pPr>
      <w:r>
        <w:rPr>
          <w:rFonts w:ascii="Times New Roman"/>
          <w:b w:val="false"/>
          <w:i w:val="false"/>
          <w:color w:val="000000"/>
          <w:sz w:val="28"/>
        </w:rPr>
        <w:t>
      5) психиатрда және (немесе) наркологта есепте тұратын адамдар ұлттық алдын алу тетігінің қатысушылары бола алмайды.</w:t>
      </w:r>
    </w:p>
    <w:bookmarkEnd w:id="242"/>
    <w:bookmarkStart w:name="z230" w:id="243"/>
    <w:p>
      <w:pPr>
        <w:spacing w:after="0"/>
        <w:ind w:left="0"/>
        <w:jc w:val="both"/>
      </w:pPr>
      <w:r>
        <w:rPr>
          <w:rFonts w:ascii="Times New Roman"/>
          <w:b w:val="false"/>
          <w:i w:val="false"/>
          <w:color w:val="000000"/>
          <w:sz w:val="28"/>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47-3-баппен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1" w:id="244"/>
    <w:p>
      <w:pPr>
        <w:spacing w:after="0"/>
        <w:ind w:left="0"/>
        <w:jc w:val="left"/>
      </w:pPr>
      <w:r>
        <w:rPr>
          <w:rFonts w:ascii="Times New Roman"/>
          <w:b/>
          <w:i w:val="false"/>
          <w:color w:val="000000"/>
        </w:rPr>
        <w:t xml:space="preserve"> 47-4-бап. Ұлттық алдын алу тетiгi қатысушысының құқықтары</w:t>
      </w:r>
    </w:p>
    <w:bookmarkEnd w:id="244"/>
    <w:bookmarkStart w:name="z232" w:id="245"/>
    <w:p>
      <w:pPr>
        <w:spacing w:after="0"/>
        <w:ind w:left="0"/>
        <w:jc w:val="both"/>
      </w:pPr>
      <w:r>
        <w:rPr>
          <w:rFonts w:ascii="Times New Roman"/>
          <w:b w:val="false"/>
          <w:i w:val="false"/>
          <w:color w:val="000000"/>
          <w:sz w:val="28"/>
        </w:rPr>
        <w:t>
      1. Ұлттық алдын алу тетiгiнің қатысушысы:</w:t>
      </w:r>
    </w:p>
    <w:bookmarkEnd w:id="245"/>
    <w:bookmarkStart w:name="z233" w:id="246"/>
    <w:p>
      <w:pPr>
        <w:spacing w:after="0"/>
        <w:ind w:left="0"/>
        <w:jc w:val="both"/>
      </w:pPr>
      <w:r>
        <w:rPr>
          <w:rFonts w:ascii="Times New Roman"/>
          <w:b w:val="false"/>
          <w:i w:val="false"/>
          <w:color w:val="000000"/>
          <w:sz w:val="28"/>
        </w:rPr>
        <w:t>
      1) алдын ала болуға жататын ұйымдарда ұсталатын адамдардың саны, осындай ұйымдардың саны және олардың орналасқан жері туралы ақпарат алуға;</w:t>
      </w:r>
    </w:p>
    <w:bookmarkEnd w:id="246"/>
    <w:bookmarkStart w:name="z234" w:id="247"/>
    <w:p>
      <w:pPr>
        <w:spacing w:after="0"/>
        <w:ind w:left="0"/>
        <w:jc w:val="both"/>
      </w:pPr>
      <w:r>
        <w:rPr>
          <w:rFonts w:ascii="Times New Roman"/>
          <w:b w:val="false"/>
          <w:i w:val="false"/>
          <w:color w:val="000000"/>
          <w:sz w:val="28"/>
        </w:rPr>
        <w:t>
      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p>
    <w:bookmarkEnd w:id="247"/>
    <w:bookmarkStart w:name="z235" w:id="248"/>
    <w:p>
      <w:pPr>
        <w:spacing w:after="0"/>
        <w:ind w:left="0"/>
        <w:jc w:val="both"/>
      </w:pPr>
      <w:r>
        <w:rPr>
          <w:rFonts w:ascii="Times New Roman"/>
          <w:b w:val="false"/>
          <w:i w:val="false"/>
          <w:color w:val="000000"/>
          <w:sz w:val="28"/>
        </w:rPr>
        <w:t>
      3) алдын ала болуды құрылған топтардың құрамында белгіленген тәртіппен жүзеге асыруға;</w:t>
      </w:r>
    </w:p>
    <w:bookmarkEnd w:id="248"/>
    <w:bookmarkStart w:name="z236" w:id="249"/>
    <w:p>
      <w:pPr>
        <w:spacing w:after="0"/>
        <w:ind w:left="0"/>
        <w:jc w:val="both"/>
      </w:pPr>
      <w:r>
        <w:rPr>
          <w:rFonts w:ascii="Times New Roman"/>
          <w:b w:val="false"/>
          <w:i w:val="false"/>
          <w:color w:val="000000"/>
          <w:sz w:val="28"/>
        </w:rPr>
        <w:t>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p>
    <w:bookmarkEnd w:id="249"/>
    <w:bookmarkStart w:name="z237" w:id="250"/>
    <w:p>
      <w:pPr>
        <w:spacing w:after="0"/>
        <w:ind w:left="0"/>
        <w:jc w:val="both"/>
      </w:pPr>
      <w:r>
        <w:rPr>
          <w:rFonts w:ascii="Times New Roman"/>
          <w:b w:val="false"/>
          <w:i w:val="false"/>
          <w:color w:val="000000"/>
          <w:sz w:val="28"/>
        </w:rPr>
        <w:t>
      5) алдын ала болуға жататын ұйымдарды кедергісіз таңдауға және оларда болуға;</w:t>
      </w:r>
    </w:p>
    <w:bookmarkEnd w:id="250"/>
    <w:bookmarkStart w:name="z238" w:id="251"/>
    <w:p>
      <w:pPr>
        <w:spacing w:after="0"/>
        <w:ind w:left="0"/>
        <w:jc w:val="both"/>
      </w:pPr>
      <w:r>
        <w:rPr>
          <w:rFonts w:ascii="Times New Roman"/>
          <w:b w:val="false"/>
          <w:i w:val="false"/>
          <w:color w:val="000000"/>
          <w:sz w:val="28"/>
        </w:rPr>
        <w:t>
      6) 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p>
    <w:bookmarkEnd w:id="251"/>
    <w:bookmarkStart w:name="z239" w:id="252"/>
    <w:p>
      <w:pPr>
        <w:spacing w:after="0"/>
        <w:ind w:left="0"/>
        <w:jc w:val="both"/>
      </w:pPr>
      <w:r>
        <w:rPr>
          <w:rFonts w:ascii="Times New Roman"/>
          <w:b w:val="false"/>
          <w:i w:val="false"/>
          <w:color w:val="000000"/>
          <w:sz w:val="28"/>
        </w:rPr>
        <w:t>
      2. Ұлттық алдын алу тетігінің қатысушысы заңды қызметін жүзеге асырған кезде тәуелсіз болып табылады.</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47-4-баппен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40" w:id="253"/>
    <w:p>
      <w:pPr>
        <w:spacing w:after="0"/>
        <w:ind w:left="0"/>
        <w:jc w:val="left"/>
      </w:pPr>
      <w:r>
        <w:rPr>
          <w:rFonts w:ascii="Times New Roman"/>
          <w:b/>
          <w:i w:val="false"/>
          <w:color w:val="000000"/>
        </w:rPr>
        <w:t xml:space="preserve"> 47-5-бап. Ұлттық алдын алу тетігі қатысушыларының міндеттері</w:t>
      </w:r>
    </w:p>
    <w:bookmarkEnd w:id="253"/>
    <w:bookmarkStart w:name="z241" w:id="254"/>
    <w:p>
      <w:pPr>
        <w:spacing w:after="0"/>
        <w:ind w:left="0"/>
        <w:jc w:val="both"/>
      </w:pPr>
      <w:r>
        <w:rPr>
          <w:rFonts w:ascii="Times New Roman"/>
          <w:b w:val="false"/>
          <w:i w:val="false"/>
          <w:color w:val="000000"/>
          <w:sz w:val="28"/>
        </w:rPr>
        <w:t>
      1. Ұлттық алдын алу тетігінің қатысушылары өз өкілеттіктерін атқару кезінде Қазақстан Республикасының заңнамасын сақтауға міндетті.</w:t>
      </w:r>
    </w:p>
    <w:bookmarkEnd w:id="254"/>
    <w:bookmarkStart w:name="z242" w:id="255"/>
    <w:p>
      <w:pPr>
        <w:spacing w:after="0"/>
        <w:ind w:left="0"/>
        <w:jc w:val="both"/>
      </w:pPr>
      <w:r>
        <w:rPr>
          <w:rFonts w:ascii="Times New Roman"/>
          <w:b w:val="false"/>
          <w:i w:val="false"/>
          <w:color w:val="000000"/>
          <w:sz w:val="28"/>
        </w:rPr>
        <w:t>
      2. Ұлттық алдын алу тетігі қатысушыларының алдын ала болуға жататын ұйымдардың қызметіне араласуына жол берілмейді.</w:t>
      </w:r>
    </w:p>
    <w:bookmarkEnd w:id="255"/>
    <w:bookmarkStart w:name="z243" w:id="256"/>
    <w:p>
      <w:pPr>
        <w:spacing w:after="0"/>
        <w:ind w:left="0"/>
        <w:jc w:val="both"/>
      </w:pPr>
      <w:r>
        <w:rPr>
          <w:rFonts w:ascii="Times New Roman"/>
          <w:b w:val="false"/>
          <w:i w:val="false"/>
          <w:color w:val="000000"/>
          <w:sz w:val="28"/>
        </w:rPr>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bookmarkEnd w:id="256"/>
    <w:bookmarkStart w:name="z244" w:id="257"/>
    <w:p>
      <w:pPr>
        <w:spacing w:after="0"/>
        <w:ind w:left="0"/>
        <w:jc w:val="both"/>
      </w:pPr>
      <w:r>
        <w:rPr>
          <w:rFonts w:ascii="Times New Roman"/>
          <w:b w:val="false"/>
          <w:i w:val="false"/>
          <w:color w:val="000000"/>
          <w:sz w:val="28"/>
        </w:rPr>
        <w:t>
      4. Ұлттық алдын алу тетігінің қатысушылары азаптаудың және басқа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міндетті.</w:t>
      </w:r>
    </w:p>
    <w:bookmarkEnd w:id="257"/>
    <w:bookmarkStart w:name="z245" w:id="258"/>
    <w:p>
      <w:pPr>
        <w:spacing w:after="0"/>
        <w:ind w:left="0"/>
        <w:jc w:val="both"/>
      </w:pPr>
      <w:r>
        <w:rPr>
          <w:rFonts w:ascii="Times New Roman"/>
          <w:b w:val="false"/>
          <w:i w:val="false"/>
          <w:color w:val="000000"/>
          <w:sz w:val="28"/>
        </w:rPr>
        <w:t>
      Қабылданған хабарламалар мен шағымдар Қазақстан Республикасының заңнамасында көзделген тәртіппен Адам құқықтары жөнiндегi уәкiлдің қарауына беріледі.</w:t>
      </w:r>
    </w:p>
    <w:bookmarkEnd w:id="258"/>
    <w:bookmarkStart w:name="z246" w:id="259"/>
    <w:p>
      <w:pPr>
        <w:spacing w:after="0"/>
        <w:ind w:left="0"/>
        <w:jc w:val="both"/>
      </w:pPr>
      <w:r>
        <w:rPr>
          <w:rFonts w:ascii="Times New Roman"/>
          <w:b w:val="false"/>
          <w:i w:val="false"/>
          <w:color w:val="000000"/>
          <w:sz w:val="28"/>
        </w:rPr>
        <w:t>
      Қабылданған және берілген хабарламалар мен шағымдар туралы ақпарат алдын ала болу нәтижелері жөніндегі есепке енгізіледі.</w:t>
      </w:r>
    </w:p>
    <w:bookmarkEnd w:id="259"/>
    <w:bookmarkStart w:name="z247" w:id="260"/>
    <w:p>
      <w:pPr>
        <w:spacing w:after="0"/>
        <w:ind w:left="0"/>
        <w:jc w:val="both"/>
      </w:pPr>
      <w:r>
        <w:rPr>
          <w:rFonts w:ascii="Times New Roman"/>
          <w:b w:val="false"/>
          <w:i w:val="false"/>
          <w:color w:val="000000"/>
          <w:sz w:val="28"/>
        </w:rPr>
        <w:t>
      5. Осы Заңның ережелерін бұзған ұлттық алдын алу тетігінің қатысушылары Қазақстан Республикасының заңдарында белгіленген жауаптылықта болады.</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47-5-баппен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48" w:id="261"/>
    <w:p>
      <w:pPr>
        <w:spacing w:after="0"/>
        <w:ind w:left="0"/>
        <w:jc w:val="left"/>
      </w:pPr>
      <w:r>
        <w:rPr>
          <w:rFonts w:ascii="Times New Roman"/>
          <w:b/>
          <w:i w:val="false"/>
          <w:color w:val="000000"/>
        </w:rPr>
        <w:t xml:space="preserve"> 47-6-бап. Ұлттық алдын алу тетiгi қатысушысының өкілеттіктерін тоқтату</w:t>
      </w:r>
    </w:p>
    <w:bookmarkEnd w:id="261"/>
    <w:bookmarkStart w:name="z249" w:id="262"/>
    <w:p>
      <w:pPr>
        <w:spacing w:after="0"/>
        <w:ind w:left="0"/>
        <w:jc w:val="both"/>
      </w:pPr>
      <w:r>
        <w:rPr>
          <w:rFonts w:ascii="Times New Roman"/>
          <w:b w:val="false"/>
          <w:i w:val="false"/>
          <w:color w:val="000000"/>
          <w:sz w:val="28"/>
        </w:rPr>
        <w:t>
      Ұлттық алдын алу тетiгi қатысушысының өкілеттіктері:</w:t>
      </w:r>
    </w:p>
    <w:bookmarkEnd w:id="262"/>
    <w:bookmarkStart w:name="z250" w:id="263"/>
    <w:p>
      <w:pPr>
        <w:spacing w:after="0"/>
        <w:ind w:left="0"/>
        <w:jc w:val="both"/>
      </w:pPr>
      <w:r>
        <w:rPr>
          <w:rFonts w:ascii="Times New Roman"/>
          <w:b w:val="false"/>
          <w:i w:val="false"/>
          <w:color w:val="000000"/>
          <w:sz w:val="28"/>
        </w:rPr>
        <w:t>
      1) осы Заңның ережелері бұзылған;</w:t>
      </w:r>
    </w:p>
    <w:bookmarkEnd w:id="263"/>
    <w:bookmarkStart w:name="z251" w:id="264"/>
    <w:p>
      <w:pPr>
        <w:spacing w:after="0"/>
        <w:ind w:left="0"/>
        <w:jc w:val="both"/>
      </w:pPr>
      <w:r>
        <w:rPr>
          <w:rFonts w:ascii="Times New Roman"/>
          <w:b w:val="false"/>
          <w:i w:val="false"/>
          <w:color w:val="000000"/>
          <w:sz w:val="28"/>
        </w:rPr>
        <w:t>
      2) өз өкілеттіктерін доғару туралы жазбаша өтініш берілген;</w:t>
      </w:r>
    </w:p>
    <w:bookmarkEnd w:id="264"/>
    <w:bookmarkStart w:name="z252" w:id="265"/>
    <w:p>
      <w:pPr>
        <w:spacing w:after="0"/>
        <w:ind w:left="0"/>
        <w:jc w:val="both"/>
      </w:pPr>
      <w:r>
        <w:rPr>
          <w:rFonts w:ascii="Times New Roman"/>
          <w:b w:val="false"/>
          <w:i w:val="false"/>
          <w:color w:val="000000"/>
          <w:sz w:val="28"/>
        </w:rPr>
        <w:t>
      3) ол қайтыс болған не оны қайтыс болды деп жариялау туралы сот шешімі заңды күшіне енген;</w:t>
      </w:r>
    </w:p>
    <w:bookmarkEnd w:id="265"/>
    <w:bookmarkStart w:name="z253" w:id="266"/>
    <w:p>
      <w:pPr>
        <w:spacing w:after="0"/>
        <w:ind w:left="0"/>
        <w:jc w:val="both"/>
      </w:pPr>
      <w:r>
        <w:rPr>
          <w:rFonts w:ascii="Times New Roman"/>
          <w:b w:val="false"/>
          <w:i w:val="false"/>
          <w:color w:val="000000"/>
          <w:sz w:val="28"/>
        </w:rPr>
        <w:t>
      4) Қазақстан Республикасының шегінен тыс жерге тұрақты тұруға кеткен;</w:t>
      </w:r>
    </w:p>
    <w:bookmarkEnd w:id="266"/>
    <w:bookmarkStart w:name="z254" w:id="267"/>
    <w:p>
      <w:pPr>
        <w:spacing w:after="0"/>
        <w:ind w:left="0"/>
        <w:jc w:val="both"/>
      </w:pPr>
      <w:r>
        <w:rPr>
          <w:rFonts w:ascii="Times New Roman"/>
          <w:b w:val="false"/>
          <w:i w:val="false"/>
          <w:color w:val="000000"/>
          <w:sz w:val="28"/>
        </w:rPr>
        <w:t>
      5) Қазақстан Республикасының азаматтығын жоғалтқан;</w:t>
      </w:r>
    </w:p>
    <w:bookmarkEnd w:id="267"/>
    <w:bookmarkStart w:name="z255" w:id="268"/>
    <w:p>
      <w:pPr>
        <w:spacing w:after="0"/>
        <w:ind w:left="0"/>
        <w:jc w:val="both"/>
      </w:pPr>
      <w:r>
        <w:rPr>
          <w:rFonts w:ascii="Times New Roman"/>
          <w:b w:val="false"/>
          <w:i w:val="false"/>
          <w:color w:val="000000"/>
          <w:sz w:val="28"/>
        </w:rPr>
        <w:t>
      6) соттың айыптау үкімі заңды күшіне енген;</w:t>
      </w:r>
    </w:p>
    <w:bookmarkEnd w:id="268"/>
    <w:bookmarkStart w:name="z256" w:id="269"/>
    <w:p>
      <w:pPr>
        <w:spacing w:after="0"/>
        <w:ind w:left="0"/>
        <w:jc w:val="both"/>
      </w:pPr>
      <w:r>
        <w:rPr>
          <w:rFonts w:ascii="Times New Roman"/>
          <w:b w:val="false"/>
          <w:i w:val="false"/>
          <w:color w:val="000000"/>
          <w:sz w:val="28"/>
        </w:rPr>
        <w:t>
      7) Қазақстан Республикасының заңдарында көзделген өзге де жағдайлар басталған кезде тоқтатылады.</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47-6-баппен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57" w:id="270"/>
    <w:p>
      <w:pPr>
        <w:spacing w:after="0"/>
        <w:ind w:left="0"/>
        <w:jc w:val="left"/>
      </w:pPr>
      <w:r>
        <w:rPr>
          <w:rFonts w:ascii="Times New Roman"/>
          <w:b/>
          <w:i w:val="false"/>
          <w:color w:val="000000"/>
        </w:rPr>
        <w:t xml:space="preserve"> 47-7-бап. Алдын ала болудың түрлері мен кезеңділігі</w:t>
      </w:r>
    </w:p>
    <w:bookmarkEnd w:id="270"/>
    <w:bookmarkStart w:name="z258" w:id="271"/>
    <w:p>
      <w:pPr>
        <w:spacing w:after="0"/>
        <w:ind w:left="0"/>
        <w:jc w:val="both"/>
      </w:pPr>
      <w:r>
        <w:rPr>
          <w:rFonts w:ascii="Times New Roman"/>
          <w:b w:val="false"/>
          <w:i w:val="false"/>
          <w:color w:val="000000"/>
          <w:sz w:val="28"/>
        </w:rPr>
        <w:t>
      1. Ұлттық алдын алу тетiгi қатысушыларының алдын ала болуы мыналарға бөлінеді:</w:t>
      </w:r>
    </w:p>
    <w:bookmarkEnd w:id="271"/>
    <w:bookmarkStart w:name="z259" w:id="272"/>
    <w:p>
      <w:pPr>
        <w:spacing w:after="0"/>
        <w:ind w:left="0"/>
        <w:jc w:val="both"/>
      </w:pPr>
      <w:r>
        <w:rPr>
          <w:rFonts w:ascii="Times New Roman"/>
          <w:b w:val="false"/>
          <w:i w:val="false"/>
          <w:color w:val="000000"/>
          <w:sz w:val="28"/>
        </w:rPr>
        <w:t>
      1) төрт жылда кемінде бір рет, ұдайы негізде жүргізілетін кезеңдік алдын ала болу;</w:t>
      </w:r>
    </w:p>
    <w:bookmarkEnd w:id="272"/>
    <w:bookmarkStart w:name="z260" w:id="273"/>
    <w:p>
      <w:pPr>
        <w:spacing w:after="0"/>
        <w:ind w:left="0"/>
        <w:jc w:val="both"/>
      </w:pPr>
      <w:r>
        <w:rPr>
          <w:rFonts w:ascii="Times New Roman"/>
          <w:b w:val="false"/>
          <w:i w:val="false"/>
          <w:color w:val="000000"/>
          <w:sz w:val="28"/>
        </w:rPr>
        <w:t>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p>
    <w:bookmarkEnd w:id="273"/>
    <w:bookmarkStart w:name="z261" w:id="274"/>
    <w:p>
      <w:pPr>
        <w:spacing w:after="0"/>
        <w:ind w:left="0"/>
        <w:jc w:val="both"/>
      </w:pPr>
      <w:r>
        <w:rPr>
          <w:rFonts w:ascii="Times New Roman"/>
          <w:b w:val="false"/>
          <w:i w:val="false"/>
          <w:color w:val="000000"/>
          <w:sz w:val="28"/>
        </w:rPr>
        <w:t>
      3) азаптаудың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p>
    <w:bookmarkEnd w:id="274"/>
    <w:bookmarkStart w:name="z262" w:id="275"/>
    <w:p>
      <w:pPr>
        <w:spacing w:after="0"/>
        <w:ind w:left="0"/>
        <w:jc w:val="both"/>
      </w:pPr>
      <w:r>
        <w:rPr>
          <w:rFonts w:ascii="Times New Roman"/>
          <w:b w:val="false"/>
          <w:i w:val="false"/>
          <w:color w:val="000000"/>
          <w:sz w:val="28"/>
        </w:rPr>
        <w:t>
      2. Үйлестіру кеңесі бөлінген бюджет қаражаты шегінде алдын ала болу мерзімдерін және алдын ала болуға жататын ұйымдардың тізбесін айқындайды.</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47-7-баппен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3" w:id="276"/>
    <w:p>
      <w:pPr>
        <w:spacing w:after="0"/>
        <w:ind w:left="0"/>
        <w:jc w:val="left"/>
      </w:pPr>
      <w:r>
        <w:rPr>
          <w:rFonts w:ascii="Times New Roman"/>
          <w:b/>
          <w:i w:val="false"/>
          <w:color w:val="000000"/>
        </w:rPr>
        <w:t xml:space="preserve"> 47-8-бап. Алдын ала болу тәртібі</w:t>
      </w:r>
    </w:p>
    <w:bookmarkEnd w:id="276"/>
    <w:bookmarkStart w:name="z264" w:id="277"/>
    <w:p>
      <w:pPr>
        <w:spacing w:after="0"/>
        <w:ind w:left="0"/>
        <w:jc w:val="both"/>
      </w:pPr>
      <w:r>
        <w:rPr>
          <w:rFonts w:ascii="Times New Roman"/>
          <w:b w:val="false"/>
          <w:i w:val="false"/>
          <w:color w:val="000000"/>
          <w:sz w:val="28"/>
        </w:rPr>
        <w:t>
      1. Алдын ала болуды Адам құқықтары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bookmarkEnd w:id="277"/>
    <w:bookmarkStart w:name="z265" w:id="278"/>
    <w:p>
      <w:pPr>
        <w:spacing w:after="0"/>
        <w:ind w:left="0"/>
        <w:jc w:val="both"/>
      </w:pPr>
      <w:r>
        <w:rPr>
          <w:rFonts w:ascii="Times New Roman"/>
          <w:b w:val="false"/>
          <w:i w:val="false"/>
          <w:color w:val="000000"/>
          <w:sz w:val="28"/>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p>
    <w:bookmarkEnd w:id="278"/>
    <w:bookmarkStart w:name="z266" w:id="279"/>
    <w:p>
      <w:pPr>
        <w:spacing w:after="0"/>
        <w:ind w:left="0"/>
        <w:jc w:val="both"/>
      </w:pPr>
      <w:r>
        <w:rPr>
          <w:rFonts w:ascii="Times New Roman"/>
          <w:b w:val="false"/>
          <w:i w:val="false"/>
          <w:color w:val="000000"/>
          <w:sz w:val="28"/>
        </w:rPr>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орын алған жағдайда, алдын ала болуға жататын ұйымдар әкімшілігінің басшысы Адам құқықтары жөніндегі уәкілді жазбаша хабардар етеді.</w:t>
      </w:r>
    </w:p>
    <w:bookmarkEnd w:id="279"/>
    <w:bookmarkStart w:name="z267" w:id="280"/>
    <w:p>
      <w:pPr>
        <w:spacing w:after="0"/>
        <w:ind w:left="0"/>
        <w:jc w:val="both"/>
      </w:pPr>
      <w:r>
        <w:rPr>
          <w:rFonts w:ascii="Times New Roman"/>
          <w:b w:val="false"/>
          <w:i w:val="false"/>
          <w:color w:val="000000"/>
          <w:sz w:val="28"/>
        </w:rPr>
        <w:t>
      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47-8-баппен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8" w:id="281"/>
    <w:p>
      <w:pPr>
        <w:spacing w:after="0"/>
        <w:ind w:left="0"/>
        <w:jc w:val="left"/>
      </w:pPr>
      <w:r>
        <w:rPr>
          <w:rFonts w:ascii="Times New Roman"/>
          <w:b/>
          <w:i w:val="false"/>
          <w:color w:val="000000"/>
        </w:rPr>
        <w:t xml:space="preserve"> 47-9-бап. Ұлттық алдын алу тетiгi қатысушыларының жыл сайынғы жинақталған баяндамасы</w:t>
      </w:r>
    </w:p>
    <w:bookmarkEnd w:id="281"/>
    <w:bookmarkStart w:name="z269" w:id="282"/>
    <w:p>
      <w:pPr>
        <w:spacing w:after="0"/>
        <w:ind w:left="0"/>
        <w:jc w:val="both"/>
      </w:pPr>
      <w:r>
        <w:rPr>
          <w:rFonts w:ascii="Times New Roman"/>
          <w:b w:val="false"/>
          <w:i w:val="false"/>
          <w:color w:val="000000"/>
          <w:sz w:val="28"/>
        </w:rPr>
        <w:t>
      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p>
    <w:bookmarkEnd w:id="282"/>
    <w:bookmarkStart w:name="z270" w:id="283"/>
    <w:p>
      <w:pPr>
        <w:spacing w:after="0"/>
        <w:ind w:left="0"/>
        <w:jc w:val="both"/>
      </w:pPr>
      <w:r>
        <w:rPr>
          <w:rFonts w:ascii="Times New Roman"/>
          <w:b w:val="false"/>
          <w:i w:val="false"/>
          <w:color w:val="000000"/>
          <w:sz w:val="28"/>
        </w:rPr>
        <w:t>
      2. Ұлттық алдын алу тетiгi қатысушыларының жыл сайынғы жинақталған баяндамасына:</w:t>
      </w:r>
    </w:p>
    <w:bookmarkEnd w:id="283"/>
    <w:bookmarkStart w:name="z271" w:id="284"/>
    <w:p>
      <w:pPr>
        <w:spacing w:after="0"/>
        <w:ind w:left="0"/>
        <w:jc w:val="both"/>
      </w:pPr>
      <w:r>
        <w:rPr>
          <w:rFonts w:ascii="Times New Roman"/>
          <w:b w:val="false"/>
          <w:i w:val="false"/>
          <w:color w:val="000000"/>
          <w:sz w:val="28"/>
        </w:rPr>
        <w:t>
      уәкілетті мемлекеттік органдарға алдын ала болуға жататын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bookmarkEnd w:id="284"/>
    <w:bookmarkStart w:name="z272" w:id="285"/>
    <w:p>
      <w:pPr>
        <w:spacing w:after="0"/>
        <w:ind w:left="0"/>
        <w:jc w:val="both"/>
      </w:pPr>
      <w:r>
        <w:rPr>
          <w:rFonts w:ascii="Times New Roman"/>
          <w:b w:val="false"/>
          <w:i w:val="false"/>
          <w:color w:val="000000"/>
          <w:sz w:val="28"/>
        </w:rPr>
        <w:t xml:space="preserve">
      Қазақстан Республикасының заңнамасын жетілдіру бойынша ұсыныстар да енгізіледі. </w:t>
      </w:r>
    </w:p>
    <w:bookmarkEnd w:id="285"/>
    <w:bookmarkStart w:name="z273" w:id="286"/>
    <w:p>
      <w:pPr>
        <w:spacing w:after="0"/>
        <w:ind w:left="0"/>
        <w:jc w:val="both"/>
      </w:pPr>
      <w:r>
        <w:rPr>
          <w:rFonts w:ascii="Times New Roman"/>
          <w:b w:val="false"/>
          <w:i w:val="false"/>
          <w:color w:val="000000"/>
          <w:sz w:val="28"/>
        </w:rPr>
        <w:t>
      Ұлттық алдын алу тетiгi қатысушыларының жыл сайынғы жинақталған баяндамасына өткен жылғы алдын ала болу жөніндегі қаржылық есеп қоса беріледі.</w:t>
      </w:r>
    </w:p>
    <w:bookmarkEnd w:id="286"/>
    <w:bookmarkStart w:name="z274" w:id="287"/>
    <w:p>
      <w:pPr>
        <w:spacing w:after="0"/>
        <w:ind w:left="0"/>
        <w:jc w:val="both"/>
      </w:pPr>
      <w:r>
        <w:rPr>
          <w:rFonts w:ascii="Times New Roman"/>
          <w:b w:val="false"/>
          <w:i w:val="false"/>
          <w:color w:val="000000"/>
          <w:sz w:val="28"/>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47-9-баппен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75" w:id="288"/>
    <w:p>
      <w:pPr>
        <w:spacing w:after="0"/>
        <w:ind w:left="0"/>
        <w:jc w:val="left"/>
      </w:pPr>
      <w:r>
        <w:rPr>
          <w:rFonts w:ascii="Times New Roman"/>
          <w:b/>
          <w:i w:val="false"/>
          <w:color w:val="000000"/>
        </w:rPr>
        <w:t xml:space="preserve"> 47-10-бап. Құпиялылық</w:t>
      </w:r>
    </w:p>
    <w:bookmarkEnd w:id="288"/>
    <w:bookmarkStart w:name="z276" w:id="289"/>
    <w:p>
      <w:pPr>
        <w:spacing w:after="0"/>
        <w:ind w:left="0"/>
        <w:jc w:val="both"/>
      </w:pPr>
      <w:r>
        <w:rPr>
          <w:rFonts w:ascii="Times New Roman"/>
          <w:b w:val="false"/>
          <w:i w:val="false"/>
          <w:color w:val="000000"/>
          <w:sz w:val="28"/>
        </w:rPr>
        <w:t>
      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p>
    <w:bookmarkEnd w:id="289"/>
    <w:bookmarkStart w:name="z277" w:id="290"/>
    <w:p>
      <w:pPr>
        <w:spacing w:after="0"/>
        <w:ind w:left="0"/>
        <w:jc w:val="both"/>
      </w:pPr>
      <w:r>
        <w:rPr>
          <w:rFonts w:ascii="Times New Roman"/>
          <w:b w:val="false"/>
          <w:i w:val="false"/>
          <w:color w:val="000000"/>
          <w:sz w:val="28"/>
        </w:rPr>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47-10-баппен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78" w:id="291"/>
    <w:p>
      <w:pPr>
        <w:spacing w:after="0"/>
        <w:ind w:left="0"/>
        <w:jc w:val="left"/>
      </w:pPr>
      <w:r>
        <w:rPr>
          <w:rFonts w:ascii="Times New Roman"/>
          <w:b/>
          <w:i w:val="false"/>
          <w:color w:val="000000"/>
        </w:rPr>
        <w:t xml:space="preserve"> 47-11-бап. Уәкілетті мемлекеттік органдардың ұлттық алдын алу тетігінің қатысушыларымен өзара іс-қимылы</w:t>
      </w:r>
    </w:p>
    <w:bookmarkEnd w:id="291"/>
    <w:bookmarkStart w:name="z279" w:id="292"/>
    <w:p>
      <w:pPr>
        <w:spacing w:after="0"/>
        <w:ind w:left="0"/>
        <w:jc w:val="both"/>
      </w:pPr>
      <w:r>
        <w:rPr>
          <w:rFonts w:ascii="Times New Roman"/>
          <w:b w:val="false"/>
          <w:i w:val="false"/>
          <w:color w:val="000000"/>
          <w:sz w:val="28"/>
        </w:rPr>
        <w:t>
      1. Мемлекеттік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p>
    <w:bookmarkEnd w:id="292"/>
    <w:bookmarkStart w:name="z280" w:id="293"/>
    <w:p>
      <w:pPr>
        <w:spacing w:after="0"/>
        <w:ind w:left="0"/>
        <w:jc w:val="both"/>
      </w:pPr>
      <w:r>
        <w:rPr>
          <w:rFonts w:ascii="Times New Roman"/>
          <w:b w:val="false"/>
          <w:i w:val="false"/>
          <w:color w:val="000000"/>
          <w:sz w:val="28"/>
        </w:rPr>
        <w:t>
      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p>
    <w:bookmarkEnd w:id="293"/>
    <w:bookmarkStart w:name="z281" w:id="294"/>
    <w:p>
      <w:pPr>
        <w:spacing w:after="0"/>
        <w:ind w:left="0"/>
        <w:jc w:val="both"/>
      </w:pPr>
      <w:r>
        <w:rPr>
          <w:rFonts w:ascii="Times New Roman"/>
          <w:b w:val="false"/>
          <w:i w:val="false"/>
          <w:color w:val="000000"/>
          <w:sz w:val="28"/>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bookmarkEnd w:id="294"/>
    <w:bookmarkStart w:name="z282" w:id="295"/>
    <w:p>
      <w:pPr>
        <w:spacing w:after="0"/>
        <w:ind w:left="0"/>
        <w:jc w:val="both"/>
      </w:pPr>
      <w:r>
        <w:rPr>
          <w:rFonts w:ascii="Times New Roman"/>
          <w:b w:val="false"/>
          <w:i w:val="false"/>
          <w:color w:val="000000"/>
          <w:sz w:val="28"/>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p>
    <w:bookmarkEnd w:id="295"/>
    <w:bookmarkStart w:name="z283" w:id="296"/>
    <w:p>
      <w:pPr>
        <w:spacing w:after="0"/>
        <w:ind w:left="0"/>
        <w:jc w:val="both"/>
      </w:pPr>
      <w:r>
        <w:rPr>
          <w:rFonts w:ascii="Times New Roman"/>
          <w:b w:val="false"/>
          <w:i w:val="false"/>
          <w:color w:val="000000"/>
          <w:sz w:val="28"/>
        </w:rPr>
        <w:t>
      3.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47-11-баппен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57" w:id="297"/>
    <w:p>
      <w:pPr>
        <w:spacing w:after="0"/>
        <w:ind w:left="0"/>
        <w:jc w:val="left"/>
      </w:pPr>
      <w:r>
        <w:rPr>
          <w:rFonts w:ascii="Times New Roman"/>
          <w:b/>
          <w:i w:val="false"/>
          <w:color w:val="000000"/>
        </w:rPr>
        <w:t xml:space="preserve"> 9-тарау. БАЛА ЖАУАПКЕРШIЛIГIНIҢ ЖӘНЕ ОНЫҢ МIНЕЗ-ҚҰЛҚЫНА ӘСЕР ЕТУДЕН ЕРЕКШЕЛIКТЕРI </w:t>
      </w:r>
    </w:p>
    <w:bookmarkEnd w:id="297"/>
    <w:bookmarkStart w:name="z58" w:id="298"/>
    <w:p>
      <w:pPr>
        <w:spacing w:after="0"/>
        <w:ind w:left="0"/>
        <w:jc w:val="left"/>
      </w:pPr>
      <w:r>
        <w:rPr>
          <w:rFonts w:ascii="Times New Roman"/>
          <w:b/>
          <w:i w:val="false"/>
          <w:color w:val="000000"/>
        </w:rPr>
        <w:t xml:space="preserve"> 48-бап. Бала жауапкершiлігінің ерекшелiктерi </w:t>
      </w:r>
    </w:p>
    <w:bookmarkEnd w:id="298"/>
    <w:p>
      <w:pPr>
        <w:spacing w:after="0"/>
        <w:ind w:left="0"/>
        <w:jc w:val="both"/>
      </w:pPr>
      <w:r>
        <w:rPr>
          <w:rFonts w:ascii="Times New Roman"/>
          <w:b w:val="false"/>
          <w:i w:val="false"/>
          <w:color w:val="000000"/>
          <w:sz w:val="28"/>
        </w:rPr>
        <w:t>
      1. Құқыққа қарсы әрекет жасаған бала Қазақстан Республикасының заңдарына сәйкес жауапты болады.</w:t>
      </w:r>
    </w:p>
    <w:bookmarkStart w:name="z183" w:id="299"/>
    <w:p>
      <w:pPr>
        <w:spacing w:after="0"/>
        <w:ind w:left="0"/>
        <w:jc w:val="both"/>
      </w:pPr>
      <w:r>
        <w:rPr>
          <w:rFonts w:ascii="Times New Roman"/>
          <w:b w:val="false"/>
          <w:i w:val="false"/>
          <w:color w:val="000000"/>
          <w:sz w:val="28"/>
        </w:rPr>
        <w:t xml:space="preserve">
      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оған жасы үлкен адамдардың ықпалын ескеруге тиiс. </w:t>
      </w:r>
    </w:p>
    <w:bookmarkEnd w:id="299"/>
    <w:bookmarkStart w:name="z59" w:id="300"/>
    <w:p>
      <w:pPr>
        <w:spacing w:after="0"/>
        <w:ind w:left="0"/>
        <w:jc w:val="left"/>
      </w:pPr>
      <w:r>
        <w:rPr>
          <w:rFonts w:ascii="Times New Roman"/>
          <w:b/>
          <w:i w:val="false"/>
          <w:color w:val="000000"/>
        </w:rPr>
        <w:t xml:space="preserve"> 49-бап. Баланың мiнез-құлқына әсер етудің ерекшелiктерi </w:t>
      </w:r>
    </w:p>
    <w:bookmarkEnd w:id="300"/>
    <w:p>
      <w:pPr>
        <w:spacing w:after="0"/>
        <w:ind w:left="0"/>
        <w:jc w:val="both"/>
      </w:pPr>
      <w:r>
        <w:rPr>
          <w:rFonts w:ascii="Times New Roman"/>
          <w:b w:val="false"/>
          <w:i w:val="false"/>
          <w:color w:val="000000"/>
          <w:sz w:val="28"/>
        </w:rPr>
        <w:t xml:space="preserve">
      Ата-анасы және басқа да заңды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қадiр-қасиетiне менсiнбей, қатал, дөрекi қарау, оны қорлау немесе қанау болмауға тиiс. </w:t>
      </w:r>
    </w:p>
    <w:bookmarkStart w:name="z60" w:id="301"/>
    <w:p>
      <w:pPr>
        <w:spacing w:after="0"/>
        <w:ind w:left="0"/>
        <w:jc w:val="left"/>
      </w:pPr>
      <w:r>
        <w:rPr>
          <w:rFonts w:ascii="Times New Roman"/>
          <w:b/>
          <w:i w:val="false"/>
          <w:color w:val="000000"/>
        </w:rPr>
        <w:t xml:space="preserve"> 10-тарау. ҚОРЫТЫНДЫ ЕРЕЖЕЛЕР</w:t>
      </w:r>
    </w:p>
    <w:bookmarkEnd w:id="301"/>
    <w:bookmarkStart w:name="z61" w:id="302"/>
    <w:p>
      <w:pPr>
        <w:spacing w:after="0"/>
        <w:ind w:left="0"/>
        <w:jc w:val="left"/>
      </w:pPr>
      <w:r>
        <w:rPr>
          <w:rFonts w:ascii="Times New Roman"/>
          <w:b/>
          <w:i w:val="false"/>
          <w:color w:val="000000"/>
        </w:rPr>
        <w:t xml:space="preserve"> 50-бап. Қазақстан Республикасының бала құқықтары туралы заңдарын бұзғаны үшiн жауапкершілік </w:t>
      </w:r>
    </w:p>
    <w:bookmarkEnd w:id="302"/>
    <w:p>
      <w:pPr>
        <w:spacing w:after="0"/>
        <w:ind w:left="0"/>
        <w:jc w:val="both"/>
      </w:pPr>
      <w:r>
        <w:rPr>
          <w:rFonts w:ascii="Times New Roman"/>
          <w:b w:val="false"/>
          <w:i w:val="false"/>
          <w:color w:val="000000"/>
          <w:sz w:val="28"/>
        </w:rPr>
        <w:t>
      1. Қазақстан Республикасының бала құқықтары туралы заңдарының бұзылуына кiнәлi адамдар Қазақстан Республикасының заңдарына сәйкес жауапты болады.</w:t>
      </w:r>
    </w:p>
    <w:bookmarkStart w:name="z184" w:id="303"/>
    <w:p>
      <w:pPr>
        <w:spacing w:after="0"/>
        <w:ind w:left="0"/>
        <w:jc w:val="both"/>
      </w:pPr>
      <w:r>
        <w:rPr>
          <w:rFonts w:ascii="Times New Roman"/>
          <w:b w:val="false"/>
          <w:i w:val="false"/>
          <w:color w:val="000000"/>
          <w:sz w:val="28"/>
        </w:rPr>
        <w:t xml:space="preserve">
      2. Ата-аналардың (олардың орнындағы адамдардың)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 </w:t>
      </w:r>
    </w:p>
    <w:bookmarkEnd w:id="303"/>
    <w:p>
      <w:pPr>
        <w:spacing w:after="0"/>
        <w:ind w:left="0"/>
        <w:jc w:val="both"/>
      </w:pPr>
      <w:r>
        <w:rPr>
          <w:rFonts w:ascii="Times New Roman"/>
          <w:b w:val="false"/>
          <w:i w:val="false"/>
          <w:color w:val="000000"/>
          <w:sz w:val="28"/>
        </w:rPr>
        <w:t xml:space="preserve">
      Баланы алып қойған кезден бастап балаға арналған жәрдемақы төлеу, сондай-ақ өзге де төлемдер соттың шешiмi бойынша тоқтатылады. </w:t>
      </w:r>
    </w:p>
    <w:bookmarkStart w:name="z185" w:id="304"/>
    <w:p>
      <w:pPr>
        <w:spacing w:after="0"/>
        <w:ind w:left="0"/>
        <w:jc w:val="both"/>
      </w:pPr>
      <w:r>
        <w:rPr>
          <w:rFonts w:ascii="Times New Roman"/>
          <w:b w:val="false"/>
          <w:i w:val="false"/>
          <w:color w:val="000000"/>
          <w:sz w:val="28"/>
        </w:rPr>
        <w:t xml:space="preserve">
      3. Ата-ана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аударылады. </w:t>
      </w:r>
    </w:p>
    <w:bookmarkEnd w:id="304"/>
    <w:bookmarkStart w:name="z186" w:id="305"/>
    <w:p>
      <w:pPr>
        <w:spacing w:after="0"/>
        <w:ind w:left="0"/>
        <w:jc w:val="both"/>
      </w:pPr>
      <w:r>
        <w:rPr>
          <w:rFonts w:ascii="Times New Roman"/>
          <w:b w:val="false"/>
          <w:i w:val="false"/>
          <w:color w:val="000000"/>
          <w:sz w:val="28"/>
        </w:rPr>
        <w:t xml:space="preserve">
      4. Ата-аналық құқықтарынан айырылған ата-ана ата-аналық құқықтарынан айырылуына қатысты балаларға алименттер төлеу жөнiндегi мiндеттерден босатылмайды. </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2009.07.11. </w:t>
      </w:r>
      <w:r>
        <w:rPr>
          <w:rFonts w:ascii="Times New Roman"/>
          <w:b w:val="false"/>
          <w:i w:val="false"/>
          <w:color w:val="000000"/>
          <w:sz w:val="28"/>
        </w:rPr>
        <w:t>№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62" w:id="306"/>
    <w:p>
      <w:pPr>
        <w:spacing w:after="0"/>
        <w:ind w:left="0"/>
        <w:jc w:val="left"/>
      </w:pPr>
      <w:r>
        <w:rPr>
          <w:rFonts w:ascii="Times New Roman"/>
          <w:b/>
          <w:i w:val="false"/>
          <w:color w:val="000000"/>
        </w:rPr>
        <w:t xml:space="preserve"> 51-бап. Уәкiлеттi органның Қазақстан Республикасының бала құқықтары туралы заңдарының сақталуын iске асыруды үйлестiруi </w:t>
      </w:r>
    </w:p>
    <w:bookmarkEnd w:id="306"/>
    <w:p>
      <w:pPr>
        <w:spacing w:after="0"/>
        <w:ind w:left="0"/>
        <w:jc w:val="both"/>
      </w:pPr>
      <w:r>
        <w:rPr>
          <w:rFonts w:ascii="Times New Roman"/>
          <w:b w:val="false"/>
          <w:i w:val="false"/>
          <w:color w:val="000000"/>
          <w:sz w:val="28"/>
        </w:rPr>
        <w:t>
      Балалар құқықтарын қорғау саласындағы уәкiлеттi органды Қазақстан Республикасының Үкiметi белгiлейдi.</w:t>
      </w:r>
    </w:p>
    <w:bookmarkStart w:name="z187" w:id="307"/>
    <w:p>
      <w:pPr>
        <w:spacing w:after="0"/>
        <w:ind w:left="0"/>
        <w:jc w:val="both"/>
      </w:pPr>
      <w:r>
        <w:rPr>
          <w:rFonts w:ascii="Times New Roman"/>
          <w:b w:val="false"/>
          <w:i w:val="false"/>
          <w:color w:val="000000"/>
          <w:sz w:val="28"/>
        </w:rPr>
        <w:t>
      Балалар құқықтарын қорғау саласындағы орталық уәкiлеттi орган:</w:t>
      </w:r>
    </w:p>
    <w:bookmarkEnd w:id="307"/>
    <w:bookmarkStart w:name="z188" w:id="308"/>
    <w:p>
      <w:pPr>
        <w:spacing w:after="0"/>
        <w:ind w:left="0"/>
        <w:jc w:val="both"/>
      </w:pPr>
      <w:r>
        <w:rPr>
          <w:rFonts w:ascii="Times New Roman"/>
          <w:b w:val="false"/>
          <w:i w:val="false"/>
          <w:color w:val="000000"/>
          <w:sz w:val="28"/>
        </w:rPr>
        <w:t>
      1) бала құқықтарын қорғау саласындағы басқа мүдделi уәкiлеттi органдардың қызметiн үйлестiредi және бағыттайды;</w:t>
      </w:r>
    </w:p>
    <w:bookmarkEnd w:id="308"/>
    <w:bookmarkStart w:name="z205" w:id="309"/>
    <w:p>
      <w:pPr>
        <w:spacing w:after="0"/>
        <w:ind w:left="0"/>
        <w:jc w:val="both"/>
      </w:pPr>
      <w:r>
        <w:rPr>
          <w:rFonts w:ascii="Times New Roman"/>
          <w:b w:val="false"/>
          <w:i w:val="false"/>
          <w:color w:val="000000"/>
          <w:sz w:val="28"/>
        </w:rPr>
        <w:t>
      1-1) баланың құқықтарын қорғау саласындағы мемлекеттік саясатты іске асырады;</w:t>
      </w:r>
    </w:p>
    <w:bookmarkEnd w:id="309"/>
    <w:bookmarkStart w:name="z206" w:id="310"/>
    <w:p>
      <w:pPr>
        <w:spacing w:after="0"/>
        <w:ind w:left="0"/>
        <w:jc w:val="both"/>
      </w:pPr>
      <w:r>
        <w:rPr>
          <w:rFonts w:ascii="Times New Roman"/>
          <w:b w:val="false"/>
          <w:i w:val="false"/>
          <w:color w:val="000000"/>
          <w:sz w:val="28"/>
        </w:rPr>
        <w:t>
      1-2) баланың құқықтарын қорғау саласында жергілікті атқарушы органдарды үйлестіруді және оларға әдістемелік басшылық жасауды жүзеге асырады;</w:t>
      </w:r>
    </w:p>
    <w:bookmarkEnd w:id="310"/>
    <w:bookmarkStart w:name="z189" w:id="311"/>
    <w:p>
      <w:pPr>
        <w:spacing w:after="0"/>
        <w:ind w:left="0"/>
        <w:jc w:val="both"/>
      </w:pPr>
      <w:r>
        <w:rPr>
          <w:rFonts w:ascii="Times New Roman"/>
          <w:b w:val="false"/>
          <w:i w:val="false"/>
          <w:color w:val="000000"/>
          <w:sz w:val="28"/>
        </w:rPr>
        <w:t>
      2) алып тасталды - ҚР 03.07.2013 № 124-V Заңымен (алғашқы ресми жарияланғанынан кейін күнтізбелік он күн өткен соң қолданысқа енгізіледі);</w:t>
      </w:r>
    </w:p>
    <w:bookmarkEnd w:id="311"/>
    <w:bookmarkStart w:name="z190" w:id="312"/>
    <w:p>
      <w:pPr>
        <w:spacing w:after="0"/>
        <w:ind w:left="0"/>
        <w:jc w:val="both"/>
      </w:pPr>
      <w:r>
        <w:rPr>
          <w:rFonts w:ascii="Times New Roman"/>
          <w:b w:val="false"/>
          <w:i w:val="false"/>
          <w:color w:val="000000"/>
          <w:sz w:val="28"/>
        </w:rPr>
        <w:t>
      3) балалар өмiрi көрсеткiштерiнiң ең төменгi әлеуметтiк стандарттарын, нормалары мен нормативтерiн жақсарту жағына қарай жыл сайын қайта қарауды қамтамасыз етедi;</w:t>
      </w:r>
    </w:p>
    <w:bookmarkEnd w:id="312"/>
    <w:bookmarkStart w:name="z191" w:id="313"/>
    <w:p>
      <w:pPr>
        <w:spacing w:after="0"/>
        <w:ind w:left="0"/>
        <w:jc w:val="both"/>
      </w:pPr>
      <w:r>
        <w:rPr>
          <w:rFonts w:ascii="Times New Roman"/>
          <w:b w:val="false"/>
          <w:i w:val="false"/>
          <w:color w:val="000000"/>
          <w:sz w:val="28"/>
        </w:rPr>
        <w:t>
      4) балалар құқықтарын қорғау саласындағы уәкiлеттi органдардың халықаралық ынтымақтастық iсiндегi қызметiн үйлестiредi.</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өзгерістер енгізілді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63" w:id="314"/>
    <w:p>
      <w:pPr>
        <w:spacing w:after="0"/>
        <w:ind w:left="0"/>
        <w:jc w:val="left"/>
      </w:pPr>
      <w:r>
        <w:rPr>
          <w:rFonts w:ascii="Times New Roman"/>
          <w:b/>
          <w:i w:val="false"/>
          <w:color w:val="000000"/>
        </w:rPr>
        <w:t xml:space="preserve"> 52-бап. Баланың құқықтарын қорғау саласындағы мемлекеттік бақылау</w:t>
      </w:r>
    </w:p>
    <w:bookmarkEnd w:id="314"/>
    <w:bookmarkStart w:name="z326" w:id="315"/>
    <w:p>
      <w:pPr>
        <w:spacing w:after="0"/>
        <w:ind w:left="0"/>
        <w:jc w:val="both"/>
      </w:pPr>
      <w:r>
        <w:rPr>
          <w:rFonts w:ascii="Times New Roman"/>
          <w:b w:val="false"/>
          <w:i w:val="false"/>
          <w:color w:val="000000"/>
          <w:sz w:val="28"/>
        </w:rPr>
        <w:t xml:space="preserve">
      1. Баланың құқықтарын қорғау саласындағы мемлекеттік бақылау баланың құқықтары мен заңды мүдделерін қамтамасыз етуге бағытталады және оны уәкілетті мемлекеттік органдар мен жергілікті атқарушы органдар Қазақстан Республикасының заңнамасында айқындалған құзыреті шегінде жүзеге асырады. </w:t>
      </w:r>
    </w:p>
    <w:bookmarkEnd w:id="315"/>
    <w:bookmarkStart w:name="z327" w:id="316"/>
    <w:p>
      <w:pPr>
        <w:spacing w:after="0"/>
        <w:ind w:left="0"/>
        <w:jc w:val="both"/>
      </w:pPr>
      <w:r>
        <w:rPr>
          <w:rFonts w:ascii="Times New Roman"/>
          <w:b w:val="false"/>
          <w:i w:val="false"/>
          <w:color w:val="000000"/>
          <w:sz w:val="28"/>
        </w:rPr>
        <w:t xml:space="preserve">
      2. Баланың құқықтарын іске асыруға бағытталған жеке және заңды тұлғалардың қызметі баланың құқықтарын қорғау саласындағы мемлекеттік бақылау объектісі болып табылады. </w:t>
      </w:r>
    </w:p>
    <w:bookmarkEnd w:id="316"/>
    <w:bookmarkStart w:name="z328" w:id="317"/>
    <w:p>
      <w:pPr>
        <w:spacing w:after="0"/>
        <w:ind w:left="0"/>
        <w:jc w:val="both"/>
      </w:pPr>
      <w:r>
        <w:rPr>
          <w:rFonts w:ascii="Times New Roman"/>
          <w:b w:val="false"/>
          <w:i w:val="false"/>
          <w:color w:val="000000"/>
          <w:sz w:val="28"/>
        </w:rPr>
        <w:t>
      3. Баланың құқықтарын қорғау саласындағы мемлекеттік бақылау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bookmarkEnd w:id="317"/>
    <w:bookmarkStart w:name="z329" w:id="318"/>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bookmarkEnd w:id="318"/>
    <w:bookmarkStart w:name="z330" w:id="319"/>
    <w:p>
      <w:pPr>
        <w:spacing w:after="0"/>
        <w:ind w:left="0"/>
        <w:jc w:val="both"/>
      </w:pPr>
      <w:r>
        <w:rPr>
          <w:rFonts w:ascii="Times New Roman"/>
          <w:b w:val="false"/>
          <w:i w:val="false"/>
          <w:color w:val="000000"/>
          <w:sz w:val="28"/>
        </w:rPr>
        <w:t xml:space="preserve">
      5. Жергілікті атқарушы органдардың білім басқармасының органдары,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мен ерекше режимде ұстайтын білім беру ұйымдары, балалардың білім алу, тамақтануын, тасымалын, демалысын, сауықтырылуы мен бос уақытын ұйымдастыру құқықтарын қамтамасыз ету жөніндегі білім беру ұйымдары бақылау субъектілері болып табылады. </w:t>
      </w:r>
    </w:p>
    <w:bookmarkEnd w:id="319"/>
    <w:bookmarkStart w:name="z331" w:id="320"/>
    <w:p>
      <w:pPr>
        <w:spacing w:after="0"/>
        <w:ind w:left="0"/>
        <w:jc w:val="both"/>
      </w:pPr>
      <w:r>
        <w:rPr>
          <w:rFonts w:ascii="Times New Roman"/>
          <w:b w:val="false"/>
          <w:i w:val="false"/>
          <w:color w:val="000000"/>
          <w:sz w:val="28"/>
        </w:rPr>
        <w:t>
      6. Бақылау субъектісіне (объектісіне) бармай профилактикалық бақылаудың мақсаттары бұзушылықтардың дер кезінде жолын кесу және оларға жол бермеу, бақылау субъектісіне (объектісіне) бармай профилактикалық бақылау нәтижелері бойынша уәкілетті мемлекеттік органдар анықтаған бұзушылықтарды өз бетінше жою құқығын бақылау субъектілеріне беру және оларға әкімшілік жүктемені азайту болып табылады.</w:t>
      </w:r>
    </w:p>
    <w:bookmarkEnd w:id="320"/>
    <w:bookmarkStart w:name="z332" w:id="321"/>
    <w:p>
      <w:pPr>
        <w:spacing w:after="0"/>
        <w:ind w:left="0"/>
        <w:jc w:val="both"/>
      </w:pPr>
      <w:r>
        <w:rPr>
          <w:rFonts w:ascii="Times New Roman"/>
          <w:b w:val="false"/>
          <w:i w:val="false"/>
          <w:color w:val="000000"/>
          <w:sz w:val="28"/>
        </w:rPr>
        <w:t>
      7. Бақылау субъектісіне (объектісіне) бармай профилактикалық бақылау жетім балалар мен ата-анасының қамқорлығынсыз қалған балалардың және отбасына қабылдауға ниет білдірген адамдардың республикалық деректер банкіндегі, білім берудің бірыңғай ақпараттық жүйесіндегі деректерді, сұрау салу арқылы уәкілетті ұйымдар мен мемлекеттік органдардан түскен мәліметтерді және түрлі ақпарат көздерінен алынған мәліметтерді өзара салыстыру арқылы жүргізіледі.</w:t>
      </w:r>
    </w:p>
    <w:bookmarkEnd w:id="321"/>
    <w:bookmarkStart w:name="z333" w:id="322"/>
    <w:p>
      <w:pPr>
        <w:spacing w:after="0"/>
        <w:ind w:left="0"/>
        <w:jc w:val="both"/>
      </w:pPr>
      <w:r>
        <w:rPr>
          <w:rFonts w:ascii="Times New Roman"/>
          <w:b w:val="false"/>
          <w:i w:val="false"/>
          <w:color w:val="000000"/>
          <w:sz w:val="28"/>
        </w:rPr>
        <w:t>
      8. Бақылау субъектісіне (объектісіне) бармай профилактикалық бақылау нәтижелері бойынша бақылау субъектісінің әрекеттерінде (әрекетсіздігінде) бұзушылықтар анықталған жағдайда, уәкілетті орган бақылау субъектісіне бұзушылықтар анықталған күннен бастап бес жұмыс күнінен кешіктірілмейтін мерзімде ұсыным жібереді.</w:t>
      </w:r>
    </w:p>
    <w:bookmarkEnd w:id="322"/>
    <w:bookmarkStart w:name="z334" w:id="323"/>
    <w:p>
      <w:pPr>
        <w:spacing w:after="0"/>
        <w:ind w:left="0"/>
        <w:jc w:val="both"/>
      </w:pPr>
      <w:r>
        <w:rPr>
          <w:rFonts w:ascii="Times New Roman"/>
          <w:b w:val="false"/>
          <w:i w:val="false"/>
          <w:color w:val="000000"/>
          <w:sz w:val="28"/>
        </w:rPr>
        <w:t xml:space="preserve">
      9. Ұсыным бақылау субъектісіне қол қойғызып, жеке өзіне немесе жөнелту және алу фактілерін растайтын өзге де тәсілмен табыс етілуге тиіс. </w:t>
      </w:r>
    </w:p>
    <w:bookmarkEnd w:id="323"/>
    <w:p>
      <w:pPr>
        <w:spacing w:after="0"/>
        <w:ind w:left="0"/>
        <w:jc w:val="both"/>
      </w:pPr>
      <w:r>
        <w:rPr>
          <w:rFonts w:ascii="Times New Roman"/>
          <w:b w:val="false"/>
          <w:i w:val="false"/>
          <w:color w:val="000000"/>
          <w:sz w:val="28"/>
        </w:rPr>
        <w:t xml:space="preserve">
      Төменде санамаланған тәсілдердің бірімен жіберілген ұсыным мынадай жағдайларда: </w:t>
      </w:r>
    </w:p>
    <w:p>
      <w:pPr>
        <w:spacing w:after="0"/>
        <w:ind w:left="0"/>
        <w:jc w:val="both"/>
      </w:pPr>
      <w:r>
        <w:rPr>
          <w:rFonts w:ascii="Times New Roman"/>
          <w:b w:val="false"/>
          <w:i w:val="false"/>
          <w:color w:val="000000"/>
          <w:sz w:val="28"/>
        </w:rPr>
        <w:t>
      қолма-қол – ұсынымға алғаны туралы белгі қойылған күннен бастап;</w:t>
      </w:r>
    </w:p>
    <w:p>
      <w:pPr>
        <w:spacing w:after="0"/>
        <w:ind w:left="0"/>
        <w:jc w:val="both"/>
      </w:pPr>
      <w:r>
        <w:rPr>
          <w:rFonts w:ascii="Times New Roman"/>
          <w:b w:val="false"/>
          <w:i w:val="false"/>
          <w:color w:val="000000"/>
          <w:sz w:val="28"/>
        </w:rPr>
        <w:t>
      2) поштамен – тапсырысты хатпен;</w:t>
      </w:r>
    </w:p>
    <w:p>
      <w:pPr>
        <w:spacing w:after="0"/>
        <w:ind w:left="0"/>
        <w:jc w:val="both"/>
      </w:pPr>
      <w:r>
        <w:rPr>
          <w:rFonts w:ascii="Times New Roman"/>
          <w:b w:val="false"/>
          <w:i w:val="false"/>
          <w:color w:val="000000"/>
          <w:sz w:val="28"/>
        </w:rPr>
        <w:t>
      3) электрондық тәсілмен – сұрау салынған кезде хатта көрсетілген бақылау субъектісінің электрондық мекенжайына уәкілетті мемлекеттік органдар жөнелткен күннен бастап табыс етілді деп есептеледі.</w:t>
      </w:r>
    </w:p>
    <w:bookmarkStart w:name="z335" w:id="324"/>
    <w:p>
      <w:pPr>
        <w:spacing w:after="0"/>
        <w:ind w:left="0"/>
        <w:jc w:val="both"/>
      </w:pPr>
      <w:r>
        <w:rPr>
          <w:rFonts w:ascii="Times New Roman"/>
          <w:b w:val="false"/>
          <w:i w:val="false"/>
          <w:color w:val="000000"/>
          <w:sz w:val="28"/>
        </w:rPr>
        <w:t>
      10. Бақылау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bookmarkEnd w:id="324"/>
    <w:bookmarkStart w:name="z336" w:id="325"/>
    <w:p>
      <w:pPr>
        <w:spacing w:after="0"/>
        <w:ind w:left="0"/>
        <w:jc w:val="both"/>
      </w:pPr>
      <w:r>
        <w:rPr>
          <w:rFonts w:ascii="Times New Roman"/>
          <w:b w:val="false"/>
          <w:i w:val="false"/>
          <w:color w:val="000000"/>
          <w:sz w:val="28"/>
        </w:rPr>
        <w:t>
      11. Бақылау субъектісі ұсынымда көрсетілген бұзушылықтармен келіспеген жағдайда, ұсынымды жіберген уәкілетті мемлекеттік органға ол табыс етілген күннен кейінгі күннен бастап бес жұмыс күні ішінде қарсылық жіберуге құқылы.</w:t>
      </w:r>
    </w:p>
    <w:bookmarkEnd w:id="325"/>
    <w:bookmarkStart w:name="z337" w:id="326"/>
    <w:p>
      <w:pPr>
        <w:spacing w:after="0"/>
        <w:ind w:left="0"/>
        <w:jc w:val="both"/>
      </w:pPr>
      <w:r>
        <w:rPr>
          <w:rFonts w:ascii="Times New Roman"/>
          <w:b w:val="false"/>
          <w:i w:val="false"/>
          <w:color w:val="000000"/>
          <w:sz w:val="28"/>
        </w:rPr>
        <w:t>
      12.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w:t>
      </w:r>
    </w:p>
    <w:bookmarkEnd w:id="326"/>
    <w:bookmarkStart w:name="z338" w:id="327"/>
    <w:p>
      <w:pPr>
        <w:spacing w:after="0"/>
        <w:ind w:left="0"/>
        <w:jc w:val="both"/>
      </w:pPr>
      <w:r>
        <w:rPr>
          <w:rFonts w:ascii="Times New Roman"/>
          <w:b w:val="false"/>
          <w:i w:val="false"/>
          <w:color w:val="000000"/>
          <w:sz w:val="28"/>
        </w:rPr>
        <w:t>
      13. Бақылау субъектісіне (объектісіне) бармай профилактикалық бақылау жылына бір реттен жиілетпей жүргізіледі.</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4" w:id="328"/>
    <w:p>
      <w:pPr>
        <w:spacing w:after="0"/>
        <w:ind w:left="0"/>
        <w:jc w:val="left"/>
      </w:pPr>
      <w:r>
        <w:rPr>
          <w:rFonts w:ascii="Times New Roman"/>
          <w:b/>
          <w:i w:val="false"/>
          <w:color w:val="000000"/>
        </w:rPr>
        <w:t xml:space="preserve"> 53-бап. Баланың құқықтарын қорғау жөнiндегi функцияларды жүзеге асыратын мемлекеттiк органдар мен ұйымдардың қызметiн үйлестiру </w:t>
      </w:r>
    </w:p>
    <w:bookmarkEnd w:id="328"/>
    <w:p>
      <w:pPr>
        <w:spacing w:after="0"/>
        <w:ind w:left="0"/>
        <w:jc w:val="both"/>
      </w:pPr>
      <w:r>
        <w:rPr>
          <w:rFonts w:ascii="Times New Roman"/>
          <w:b w:val="false"/>
          <w:i w:val="false"/>
          <w:color w:val="000000"/>
          <w:sz w:val="28"/>
        </w:rPr>
        <w:t>
      Баланың құқықтарын қорғау жөнiндегi функцияларды жүзеге асыратын мемлекеттік органдар мен ұйымдардың қызметiн үйлестiрудi Қазақстан Республикасының Yкiметi жүзеге асырады.</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