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ee47" w14:textId="b31e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және орта білім беру ұйымдарын бейнебақылау жүйелерімен жарақтауға стандарттарды және оларға қойылатын талаптарды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23 қаңтардағы № 49 және Қазақстан Республикасы Білім беру және ғылым министрінің 2019 жылғы 23 қаңтардағы № 32 бірлескен бұйрығы. Қазақстан Республикасының Әділет министрлігінде 2019 жылғы 25 қаңтарда № 18239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және орта білім беру ұйымдарын бейнебақылау жүйелерімен жарақтауға стандарттар және оларға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ведомстволық интернет-ресурстарда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 және Қазақстан Республикасы Білім және ғылым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Білім және ғылым вице-министрі Э.А. Суханбердиеваға және Қазақстан Республикасы Ішкі істер министрінің орынбасары Е.З. Тургумбаевқа жүктелсін.</w:t>
      </w:r>
    </w:p>
    <w:bookmarkEnd w:id="7"/>
    <w:bookmarkStart w:name="z9"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67"/>
        <w:gridCol w:w="4233"/>
      </w:tblGrid>
      <w:tr>
        <w:trPr>
          <w:trHeight w:val="30" w:hRule="atLeast"/>
        </w:trPr>
        <w:tc>
          <w:tcPr>
            <w:tcW w:w="776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6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3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_________Е. Сағадиев</w:t>
            </w:r>
            <w:r>
              <w:rPr>
                <w:rFonts w:ascii="Times New Roman"/>
                <w:b w:val="false"/>
                <w:i w:val="false"/>
                <w:color w:val="000000"/>
                <w:sz w:val="20"/>
              </w:rPr>
              <w:t>
</w:t>
            </w:r>
          </w:p>
        </w:tc>
      </w:tr>
      <w:tr>
        <w:trPr>
          <w:trHeight w:val="30" w:hRule="atLeast"/>
        </w:trPr>
        <w:tc>
          <w:tcPr>
            <w:tcW w:w="776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6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w:t>
            </w:r>
            <w:r>
              <w:rPr>
                <w:rFonts w:ascii="Times New Roman"/>
                <w:b w:val="false"/>
                <w:i w:val="false"/>
                <w:color w:val="000000"/>
                <w:sz w:val="20"/>
              </w:rPr>
              <w:t>
</w:t>
            </w:r>
          </w:p>
        </w:tc>
        <w:tc>
          <w:tcPr>
            <w:tcW w:w="423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xml:space="preserve">
      "____"____________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бірлескен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Мектепке дейінгі және орта білім беру ұйымдарын бейнебақылау жүйелерімен жарақтауға стандарттар және оларға қойылатын талаптар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Мектепке дейінгі және орта білім беру ұйымдарын бейнебақылау жүйелерімен жарақтауға стандарттар және оларға қойылатын талаптар мемлекеттік мектепке дейінгі және орта білім беру ұйымдарында орнатылатын бейнесигналдарды беруге арналған құрал-жабдықтар мен байланыс желілеріне стандарттарды және оларға қойылатын талаптарды айқындайды.</w:t>
      </w:r>
    </w:p>
    <w:bookmarkEnd w:id="11"/>
    <w:bookmarkStart w:name="z14" w:id="12"/>
    <w:p>
      <w:pPr>
        <w:spacing w:after="0"/>
        <w:ind w:left="0"/>
        <w:jc w:val="both"/>
      </w:pPr>
      <w:r>
        <w:rPr>
          <w:rFonts w:ascii="Times New Roman"/>
          <w:b w:val="false"/>
          <w:i w:val="false"/>
          <w:color w:val="000000"/>
          <w:sz w:val="28"/>
        </w:rPr>
        <w:t>
      2. Бейнебақылау жүйесі – объектінің жай-күйі және оның қауіпсіздігі туралы көрсетілімдерді алуға арналған техникалық, ақпараттық, бағдарламалық және пайдалану үйлесімділігі бар бірлесіп әрекет ететін техникалық құралдардың жиынтығы.</w:t>
      </w:r>
    </w:p>
    <w:bookmarkEnd w:id="12"/>
    <w:bookmarkStart w:name="z15" w:id="13"/>
    <w:p>
      <w:pPr>
        <w:spacing w:after="0"/>
        <w:ind w:left="0"/>
        <w:jc w:val="left"/>
      </w:pPr>
      <w:r>
        <w:rPr>
          <w:rFonts w:ascii="Times New Roman"/>
          <w:b/>
          <w:i w:val="false"/>
          <w:color w:val="000000"/>
        </w:rPr>
        <w:t xml:space="preserve"> 2-тарау. Мектепке дейінгі және орта білім беру ұйымдарының бейнебақылау жүйелеріне стандарттар</w:t>
      </w:r>
    </w:p>
    <w:bookmarkEnd w:id="13"/>
    <w:bookmarkStart w:name="z16" w:id="14"/>
    <w:p>
      <w:pPr>
        <w:spacing w:after="0"/>
        <w:ind w:left="0"/>
        <w:jc w:val="both"/>
      </w:pPr>
      <w:r>
        <w:rPr>
          <w:rFonts w:ascii="Times New Roman"/>
          <w:b w:val="false"/>
          <w:i w:val="false"/>
          <w:color w:val="000000"/>
          <w:sz w:val="28"/>
        </w:rPr>
        <w:t>
      3. Бейнебақылау жүйесі көрнекі ақпаратты арнайы бөлінген үй-жайында не орталықтандырылған күзет пунктінде (болған жағдайда) орналасқан техникалық құралға немесе жинауға, өңдеуге, көрсетуге және тіркеуге арналған техникалық құрал жиынтығына беруді қамтамасыз етеді.</w:t>
      </w:r>
    </w:p>
    <w:bookmarkEnd w:id="14"/>
    <w:bookmarkStart w:name="z17" w:id="15"/>
    <w:p>
      <w:pPr>
        <w:spacing w:after="0"/>
        <w:ind w:left="0"/>
        <w:jc w:val="both"/>
      </w:pPr>
      <w:r>
        <w:rPr>
          <w:rFonts w:ascii="Times New Roman"/>
          <w:b w:val="false"/>
          <w:i w:val="false"/>
          <w:color w:val="000000"/>
          <w:sz w:val="28"/>
        </w:rPr>
        <w:t>
      4. Бейнебақылау жүйесі жұмысты автоматтандырылған режимде қамтамасыз етеді және Жедел басқару орталықтарының ақпараттық жүйелеріне қосылуды, не бейнені аумақтық полиция органдарының кезекші бөлімдеріне беру мүмкіндігін көздейді.</w:t>
      </w:r>
    </w:p>
    <w:bookmarkEnd w:id="15"/>
    <w:bookmarkStart w:name="z18" w:id="16"/>
    <w:p>
      <w:pPr>
        <w:spacing w:after="0"/>
        <w:ind w:left="0"/>
        <w:jc w:val="both"/>
      </w:pPr>
      <w:r>
        <w:rPr>
          <w:rFonts w:ascii="Times New Roman"/>
          <w:b w:val="false"/>
          <w:i w:val="false"/>
          <w:color w:val="000000"/>
          <w:sz w:val="28"/>
        </w:rPr>
        <w:t>
      5. Бейнебақылау жүйесі білім беру ұйымдарының үй-жайларындағы және оған іргелес аумақтардағы ахуалға бақылау жүргізуге, жағдайды бағалауға және адамдар мен объектілерді сәйкестендіруге, сондай-ақ объектіге рұқсатсыз ену фактісін көзбен шолып растауға мүмкіндік береді.</w:t>
      </w:r>
    </w:p>
    <w:bookmarkEnd w:id="16"/>
    <w:bookmarkStart w:name="z19" w:id="17"/>
    <w:p>
      <w:pPr>
        <w:spacing w:after="0"/>
        <w:ind w:left="0"/>
        <w:jc w:val="both"/>
      </w:pPr>
      <w:r>
        <w:rPr>
          <w:rFonts w:ascii="Times New Roman"/>
          <w:b w:val="false"/>
          <w:i w:val="false"/>
          <w:color w:val="000000"/>
          <w:sz w:val="28"/>
        </w:rPr>
        <w:t>
      6. Ақпаратты сақтау мерзімі кемінде 30 тәулікті құрауы тиіс.</w:t>
      </w:r>
    </w:p>
    <w:bookmarkEnd w:id="17"/>
    <w:bookmarkStart w:name="z20" w:id="18"/>
    <w:p>
      <w:pPr>
        <w:spacing w:after="0"/>
        <w:ind w:left="0"/>
        <w:jc w:val="both"/>
      </w:pPr>
      <w:r>
        <w:rPr>
          <w:rFonts w:ascii="Times New Roman"/>
          <w:b w:val="false"/>
          <w:i w:val="false"/>
          <w:color w:val="000000"/>
          <w:sz w:val="28"/>
        </w:rPr>
        <w:t>
      7. Мектепке дейінгі және орта білім беру ұйымдарында бейнебақылау жүйесімен:</w:t>
      </w:r>
    </w:p>
    <w:bookmarkEnd w:id="18"/>
    <w:bookmarkStart w:name="z21" w:id="19"/>
    <w:p>
      <w:pPr>
        <w:spacing w:after="0"/>
        <w:ind w:left="0"/>
        <w:jc w:val="both"/>
      </w:pPr>
      <w:r>
        <w:rPr>
          <w:rFonts w:ascii="Times New Roman"/>
          <w:b w:val="false"/>
          <w:i w:val="false"/>
          <w:color w:val="000000"/>
          <w:sz w:val="28"/>
        </w:rPr>
        <w:t>
      1) ұйымға іргелес жатқан аумақтың периметрі;</w:t>
      </w:r>
    </w:p>
    <w:bookmarkEnd w:id="19"/>
    <w:bookmarkStart w:name="z22" w:id="20"/>
    <w:p>
      <w:pPr>
        <w:spacing w:after="0"/>
        <w:ind w:left="0"/>
        <w:jc w:val="both"/>
      </w:pPr>
      <w:r>
        <w:rPr>
          <w:rFonts w:ascii="Times New Roman"/>
          <w:b w:val="false"/>
          <w:i w:val="false"/>
          <w:color w:val="000000"/>
          <w:sz w:val="28"/>
        </w:rPr>
        <w:t>
      2) бас және қосалқы кіру есіктері;</w:t>
      </w:r>
    </w:p>
    <w:bookmarkEnd w:id="20"/>
    <w:bookmarkStart w:name="z23" w:id="21"/>
    <w:p>
      <w:pPr>
        <w:spacing w:after="0"/>
        <w:ind w:left="0"/>
        <w:jc w:val="both"/>
      </w:pPr>
      <w:r>
        <w:rPr>
          <w:rFonts w:ascii="Times New Roman"/>
          <w:b w:val="false"/>
          <w:i w:val="false"/>
          <w:color w:val="000000"/>
          <w:sz w:val="28"/>
        </w:rPr>
        <w:t>
      3) адамдар көп жиналатын үй-жайлар (орындар);</w:t>
      </w:r>
    </w:p>
    <w:bookmarkEnd w:id="21"/>
    <w:bookmarkStart w:name="z24" w:id="22"/>
    <w:p>
      <w:pPr>
        <w:spacing w:after="0"/>
        <w:ind w:left="0"/>
        <w:jc w:val="both"/>
      </w:pPr>
      <w:r>
        <w:rPr>
          <w:rFonts w:ascii="Times New Roman"/>
          <w:b w:val="false"/>
          <w:i w:val="false"/>
          <w:color w:val="000000"/>
          <w:sz w:val="28"/>
        </w:rPr>
        <w:t>
      4) білім беру ұйымы басшысының (меншік иесінің) қарауы бойынша басқа да үй-жайлар жабдықталады.</w:t>
      </w:r>
    </w:p>
    <w:bookmarkEnd w:id="22"/>
    <w:bookmarkStart w:name="z25" w:id="23"/>
    <w:p>
      <w:pPr>
        <w:spacing w:after="0"/>
        <w:ind w:left="0"/>
        <w:jc w:val="both"/>
      </w:pPr>
      <w:r>
        <w:rPr>
          <w:rFonts w:ascii="Times New Roman"/>
          <w:b w:val="false"/>
          <w:i w:val="false"/>
          <w:color w:val="000000"/>
          <w:sz w:val="28"/>
        </w:rPr>
        <w:t>
      8. Білім беру ұйымының үй-жайларындағы және оған іргелес аумақтағы жарықтандыру телекамералардың сезімталдығынан төмен болса, тәуліктің қараңғы уақытында көрінетін немесе инфрақызыл жарық диапазонының жарықтандырылуы (болған жағдайда) қосылады.</w:t>
      </w:r>
    </w:p>
    <w:bookmarkEnd w:id="23"/>
    <w:bookmarkStart w:name="z26" w:id="24"/>
    <w:p>
      <w:pPr>
        <w:spacing w:after="0"/>
        <w:ind w:left="0"/>
        <w:jc w:val="left"/>
      </w:pPr>
      <w:r>
        <w:rPr>
          <w:rFonts w:ascii="Times New Roman"/>
          <w:b/>
          <w:i w:val="false"/>
          <w:color w:val="000000"/>
        </w:rPr>
        <w:t xml:space="preserve"> 3-тарау. Мектепке дейінгі және орта білім беру ұйымдарының бейнебақылау жүйелеріне қойылатын талаптар</w:t>
      </w:r>
    </w:p>
    <w:bookmarkEnd w:id="24"/>
    <w:bookmarkStart w:name="z27" w:id="25"/>
    <w:p>
      <w:pPr>
        <w:spacing w:after="0"/>
        <w:ind w:left="0"/>
        <w:jc w:val="both"/>
      </w:pPr>
      <w:r>
        <w:rPr>
          <w:rFonts w:ascii="Times New Roman"/>
          <w:b w:val="false"/>
          <w:i w:val="false"/>
          <w:color w:val="000000"/>
          <w:sz w:val="28"/>
        </w:rPr>
        <w:t>
      9. Террористік тұрғыдан осал объектілер тізбесіне кірмейтін мектепке дейінгі және орта білім беру ұйымдарының бейнебақылау жүйелері мынадай талаптарға сәйкес келеді:</w:t>
      </w:r>
    </w:p>
    <w:bookmarkEnd w:id="25"/>
    <w:bookmarkStart w:name="z28" w:id="26"/>
    <w:p>
      <w:pPr>
        <w:spacing w:after="0"/>
        <w:ind w:left="0"/>
        <w:jc w:val="both"/>
      </w:pPr>
      <w:r>
        <w:rPr>
          <w:rFonts w:ascii="Times New Roman"/>
          <w:b w:val="false"/>
          <w:i w:val="false"/>
          <w:color w:val="000000"/>
          <w:sz w:val="28"/>
        </w:rPr>
        <w:t>
      1) бір және одан көп жазып алу режимінің болуы: қозғалыс детекторының жұмыс істеуі бойынша, сыртқы дабыл белгісі, сондай-ақ үздіксіз жазу, жоспар бойынша жазу, циклды жазу;</w:t>
      </w:r>
    </w:p>
    <w:bookmarkEnd w:id="26"/>
    <w:bookmarkStart w:name="z29" w:id="27"/>
    <w:p>
      <w:pPr>
        <w:spacing w:after="0"/>
        <w:ind w:left="0"/>
        <w:jc w:val="both"/>
      </w:pPr>
      <w:r>
        <w:rPr>
          <w:rFonts w:ascii="Times New Roman"/>
          <w:b w:val="false"/>
          <w:i w:val="false"/>
          <w:color w:val="000000"/>
          <w:sz w:val="28"/>
        </w:rPr>
        <w:t>
      2) құрылғыны іске қосуға қол жетімділікті қорғау және архивті жоюдан және редакциялаудан қорғауды қамтамасыз ету;</w:t>
      </w:r>
    </w:p>
    <w:bookmarkEnd w:id="27"/>
    <w:bookmarkStart w:name="z30" w:id="28"/>
    <w:p>
      <w:pPr>
        <w:spacing w:after="0"/>
        <w:ind w:left="0"/>
        <w:jc w:val="both"/>
      </w:pPr>
      <w:r>
        <w:rPr>
          <w:rFonts w:ascii="Times New Roman"/>
          <w:b w:val="false"/>
          <w:i w:val="false"/>
          <w:color w:val="000000"/>
          <w:sz w:val="28"/>
        </w:rPr>
        <w:t>
      3) бейнежазбаны нақты уақыт режимінде беру;</w:t>
      </w:r>
    </w:p>
    <w:bookmarkEnd w:id="28"/>
    <w:bookmarkStart w:name="z31" w:id="29"/>
    <w:p>
      <w:pPr>
        <w:spacing w:after="0"/>
        <w:ind w:left="0"/>
        <w:jc w:val="both"/>
      </w:pPr>
      <w:r>
        <w:rPr>
          <w:rFonts w:ascii="Times New Roman"/>
          <w:b w:val="false"/>
          <w:i w:val="false"/>
          <w:color w:val="000000"/>
          <w:sz w:val="28"/>
        </w:rPr>
        <w:t>
      4) бірыңғай нақты уақыт жүйесімен жағдайларды үйлестіру;</w:t>
      </w:r>
    </w:p>
    <w:bookmarkEnd w:id="29"/>
    <w:bookmarkStart w:name="z32" w:id="30"/>
    <w:p>
      <w:pPr>
        <w:spacing w:after="0"/>
        <w:ind w:left="0"/>
        <w:jc w:val="both"/>
      </w:pPr>
      <w:r>
        <w:rPr>
          <w:rFonts w:ascii="Times New Roman"/>
          <w:b w:val="false"/>
          <w:i w:val="false"/>
          <w:color w:val="000000"/>
          <w:sz w:val="28"/>
        </w:rPr>
        <w:t>
      5) бейнені сихронизациялаумен біруақытта бірнеше камерадан архивті қарау;</w:t>
      </w:r>
    </w:p>
    <w:bookmarkEnd w:id="30"/>
    <w:bookmarkStart w:name="z33" w:id="31"/>
    <w:p>
      <w:pPr>
        <w:spacing w:after="0"/>
        <w:ind w:left="0"/>
        <w:jc w:val="both"/>
      </w:pPr>
      <w:r>
        <w:rPr>
          <w:rFonts w:ascii="Times New Roman"/>
          <w:b w:val="false"/>
          <w:i w:val="false"/>
          <w:color w:val="000000"/>
          <w:sz w:val="28"/>
        </w:rPr>
        <w:t>
      6) негізгі электр көзін сөндіру кезінде кемінде 1 сағат ішінде құрал-жабдықтың үздіксіз жұмыс істеуі;</w:t>
      </w:r>
    </w:p>
    <w:bookmarkEnd w:id="31"/>
    <w:bookmarkStart w:name="z34" w:id="32"/>
    <w:p>
      <w:pPr>
        <w:spacing w:after="0"/>
        <w:ind w:left="0"/>
        <w:jc w:val="both"/>
      </w:pPr>
      <w:r>
        <w:rPr>
          <w:rFonts w:ascii="Times New Roman"/>
          <w:b w:val="false"/>
          <w:i w:val="false"/>
          <w:color w:val="000000"/>
          <w:sz w:val="28"/>
        </w:rPr>
        <w:t>
      7) барлық кіретін бейнеағындар үшін жазып алудың жылдамдығы – бір серверге кемінде 450 мегабит/бір секундта;</w:t>
      </w:r>
    </w:p>
    <w:bookmarkEnd w:id="32"/>
    <w:bookmarkStart w:name="z35" w:id="33"/>
    <w:p>
      <w:pPr>
        <w:spacing w:after="0"/>
        <w:ind w:left="0"/>
        <w:jc w:val="both"/>
      </w:pPr>
      <w:r>
        <w:rPr>
          <w:rFonts w:ascii="Times New Roman"/>
          <w:b w:val="false"/>
          <w:i w:val="false"/>
          <w:color w:val="000000"/>
          <w:sz w:val="28"/>
        </w:rPr>
        <w:t>
      8) шығыс бейнеағынның жиынтық жылдамдығы – бір серверге кемінде 150 мегабит/бір секундта;</w:t>
      </w:r>
    </w:p>
    <w:bookmarkEnd w:id="33"/>
    <w:bookmarkStart w:name="z36" w:id="34"/>
    <w:p>
      <w:pPr>
        <w:spacing w:after="0"/>
        <w:ind w:left="0"/>
        <w:jc w:val="both"/>
      </w:pPr>
      <w:r>
        <w:rPr>
          <w:rFonts w:ascii="Times New Roman"/>
          <w:b w:val="false"/>
          <w:i w:val="false"/>
          <w:color w:val="000000"/>
          <w:sz w:val="28"/>
        </w:rPr>
        <w:t>
      9) бір мониторда біруақытта 4 және одан көп бейнекамерадан бейне көрсету, сондай-ақ әрбір бейнекамерадан бейнеақпаратты толық экранды көрсету;</w:t>
      </w:r>
    </w:p>
    <w:bookmarkEnd w:id="34"/>
    <w:bookmarkStart w:name="z37" w:id="35"/>
    <w:p>
      <w:pPr>
        <w:spacing w:after="0"/>
        <w:ind w:left="0"/>
        <w:jc w:val="both"/>
      </w:pPr>
      <w:r>
        <w:rPr>
          <w:rFonts w:ascii="Times New Roman"/>
          <w:b w:val="false"/>
          <w:i w:val="false"/>
          <w:color w:val="000000"/>
          <w:sz w:val="28"/>
        </w:rPr>
        <w:t>
      10) мектепке дейінгі және орта білім беру ұйымдарының басшылары қолданушылардың жүйенің ресурстарына қолжетімділігі құқығын шектеу (жедел және архивтік бейнеақпарат, камераларды басқару және тағы басқалар);</w:t>
      </w:r>
    </w:p>
    <w:bookmarkEnd w:id="35"/>
    <w:bookmarkStart w:name="z38" w:id="36"/>
    <w:p>
      <w:pPr>
        <w:spacing w:after="0"/>
        <w:ind w:left="0"/>
        <w:jc w:val="both"/>
      </w:pPr>
      <w:r>
        <w:rPr>
          <w:rFonts w:ascii="Times New Roman"/>
          <w:b w:val="false"/>
          <w:i w:val="false"/>
          <w:color w:val="000000"/>
          <w:sz w:val="28"/>
        </w:rPr>
        <w:t>
      11) адамдарды, көлік құралдарының мемлекеттік тіркеу нөмірлік белгілерін және нейрондық жүйелер негізінде құрылған басқа да аналитикалық функцияларды айырып тану жүйелерімен біріктіру мүмкіндігінің болуы;</w:t>
      </w:r>
    </w:p>
    <w:bookmarkEnd w:id="36"/>
    <w:bookmarkStart w:name="z39" w:id="37"/>
    <w:p>
      <w:pPr>
        <w:spacing w:after="0"/>
        <w:ind w:left="0"/>
        <w:jc w:val="both"/>
      </w:pPr>
      <w:r>
        <w:rPr>
          <w:rFonts w:ascii="Times New Roman"/>
          <w:b w:val="false"/>
          <w:i w:val="false"/>
          <w:color w:val="000000"/>
          <w:sz w:val="28"/>
        </w:rPr>
        <w:t>
      12) мектепке дейінгі және орта білім беру ұйымдарының бейнебақылау жүйесі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талаптарға сәйкес келеді;</w:t>
      </w:r>
    </w:p>
    <w:bookmarkEnd w:id="37"/>
    <w:bookmarkStart w:name="z40" w:id="38"/>
    <w:p>
      <w:pPr>
        <w:spacing w:after="0"/>
        <w:ind w:left="0"/>
        <w:jc w:val="both"/>
      </w:pPr>
      <w:r>
        <w:rPr>
          <w:rFonts w:ascii="Times New Roman"/>
          <w:b w:val="false"/>
          <w:i w:val="false"/>
          <w:color w:val="000000"/>
          <w:sz w:val="28"/>
        </w:rPr>
        <w:t>
      13) Бейнебақылау телекамераларына талаптар:</w:t>
      </w:r>
    </w:p>
    <w:bookmarkEnd w:id="38"/>
    <w:bookmarkStart w:name="z41" w:id="39"/>
    <w:p>
      <w:pPr>
        <w:spacing w:after="0"/>
        <w:ind w:left="0"/>
        <w:jc w:val="both"/>
      </w:pPr>
      <w:r>
        <w:rPr>
          <w:rFonts w:ascii="Times New Roman"/>
          <w:b w:val="false"/>
          <w:i w:val="false"/>
          <w:color w:val="000000"/>
          <w:sz w:val="28"/>
        </w:rPr>
        <w:t>
      ажырату қабілеті – кемінде 1920х1080 пиксель;</w:t>
      </w:r>
    </w:p>
    <w:bookmarkEnd w:id="39"/>
    <w:bookmarkStart w:name="z42" w:id="40"/>
    <w:p>
      <w:pPr>
        <w:spacing w:after="0"/>
        <w:ind w:left="0"/>
        <w:jc w:val="both"/>
      </w:pPr>
      <w:r>
        <w:rPr>
          <w:rFonts w:ascii="Times New Roman"/>
          <w:b w:val="false"/>
          <w:i w:val="false"/>
          <w:color w:val="000000"/>
          <w:sz w:val="28"/>
        </w:rPr>
        <w:t>
      объектив: варифокалды, мегапиксельді;</w:t>
      </w:r>
    </w:p>
    <w:bookmarkEnd w:id="40"/>
    <w:bookmarkStart w:name="z43" w:id="41"/>
    <w:p>
      <w:pPr>
        <w:spacing w:after="0"/>
        <w:ind w:left="0"/>
        <w:jc w:val="both"/>
      </w:pPr>
      <w:r>
        <w:rPr>
          <w:rFonts w:ascii="Times New Roman"/>
          <w:b w:val="false"/>
          <w:i w:val="false"/>
          <w:color w:val="000000"/>
          <w:sz w:val="28"/>
        </w:rPr>
        <w:t>
      қысу стандарты – Н.264, MJPEG;</w:t>
      </w:r>
    </w:p>
    <w:bookmarkEnd w:id="41"/>
    <w:bookmarkStart w:name="z44" w:id="42"/>
    <w:p>
      <w:pPr>
        <w:spacing w:after="0"/>
        <w:ind w:left="0"/>
        <w:jc w:val="both"/>
      </w:pPr>
      <w:r>
        <w:rPr>
          <w:rFonts w:ascii="Times New Roman"/>
          <w:b w:val="false"/>
          <w:i w:val="false"/>
          <w:color w:val="000000"/>
          <w:sz w:val="28"/>
        </w:rPr>
        <w:t>
      бейнесигналды құрудың жылдамдығы – кемінде 25 fps;</w:t>
      </w:r>
    </w:p>
    <w:bookmarkEnd w:id="42"/>
    <w:bookmarkStart w:name="z45" w:id="43"/>
    <w:p>
      <w:pPr>
        <w:spacing w:after="0"/>
        <w:ind w:left="0"/>
        <w:jc w:val="both"/>
      </w:pPr>
      <w:r>
        <w:rPr>
          <w:rFonts w:ascii="Times New Roman"/>
          <w:b w:val="false"/>
          <w:i w:val="false"/>
          <w:color w:val="000000"/>
          <w:sz w:val="28"/>
        </w:rPr>
        <w:t>
      қолдайтын желілік хаттамалар – TCP/IP, UDP/IP (Unicast, Multicast, IGMP), RTSP/RTP, NTP, SNMP v2c/v3;</w:t>
      </w:r>
    </w:p>
    <w:bookmarkEnd w:id="43"/>
    <w:bookmarkStart w:name="z46" w:id="44"/>
    <w:p>
      <w:pPr>
        <w:spacing w:after="0"/>
        <w:ind w:left="0"/>
        <w:jc w:val="both"/>
      </w:pPr>
      <w:r>
        <w:rPr>
          <w:rFonts w:ascii="Times New Roman"/>
          <w:b w:val="false"/>
          <w:i w:val="false"/>
          <w:color w:val="000000"/>
          <w:sz w:val="28"/>
        </w:rPr>
        <w:t>
      қос ағынды қолдау (ағын сипаттамалары тәуелсіз күйге келтіріледі);</w:t>
      </w:r>
    </w:p>
    <w:bookmarkEnd w:id="44"/>
    <w:bookmarkStart w:name="z47" w:id="45"/>
    <w:p>
      <w:pPr>
        <w:spacing w:after="0"/>
        <w:ind w:left="0"/>
        <w:jc w:val="both"/>
      </w:pPr>
      <w:r>
        <w:rPr>
          <w:rFonts w:ascii="Times New Roman"/>
          <w:b w:val="false"/>
          <w:i w:val="false"/>
          <w:color w:val="000000"/>
          <w:sz w:val="28"/>
        </w:rPr>
        <w:t>
      деректерді беру хаттамасын қолдау ONVIF профиль S;</w:t>
      </w:r>
    </w:p>
    <w:bookmarkEnd w:id="45"/>
    <w:bookmarkStart w:name="z48" w:id="46"/>
    <w:p>
      <w:pPr>
        <w:spacing w:after="0"/>
        <w:ind w:left="0"/>
        <w:jc w:val="both"/>
      </w:pPr>
      <w:r>
        <w:rPr>
          <w:rFonts w:ascii="Times New Roman"/>
          <w:b w:val="false"/>
          <w:i w:val="false"/>
          <w:color w:val="000000"/>
          <w:sz w:val="28"/>
        </w:rPr>
        <w:t>
      ең төмен сезімталдық – кемінде 0,02 лк;</w:t>
      </w:r>
    </w:p>
    <w:bookmarkEnd w:id="46"/>
    <w:bookmarkStart w:name="z49" w:id="47"/>
    <w:p>
      <w:pPr>
        <w:spacing w:after="0"/>
        <w:ind w:left="0"/>
        <w:jc w:val="both"/>
      </w:pPr>
      <w:r>
        <w:rPr>
          <w:rFonts w:ascii="Times New Roman"/>
          <w:b w:val="false"/>
          <w:i w:val="false"/>
          <w:color w:val="000000"/>
          <w:sz w:val="28"/>
        </w:rPr>
        <w:t>
      тағылықтан қорғау;</w:t>
      </w:r>
    </w:p>
    <w:bookmarkEnd w:id="47"/>
    <w:bookmarkStart w:name="z50" w:id="48"/>
    <w:p>
      <w:pPr>
        <w:spacing w:after="0"/>
        <w:ind w:left="0"/>
        <w:jc w:val="both"/>
      </w:pPr>
      <w:r>
        <w:rPr>
          <w:rFonts w:ascii="Times New Roman"/>
          <w:b w:val="false"/>
          <w:i w:val="false"/>
          <w:color w:val="000000"/>
          <w:sz w:val="28"/>
        </w:rPr>
        <w:t>
      жұмыс температурасы: құрал-жабдық жергілікті ауа райы үшін қарастырылған климаттық орындауға сәйкес болуы тиіс. Жұмыс сипаттамалары климаттық факторлар - жоғары/төмен темпуратура, дымқылдық, жаңбыр, қар, қату, шаң, қырау, тұман, атмосфералық қысым әсеріне сәйкес сақтау;</w:t>
      </w:r>
    </w:p>
    <w:bookmarkEnd w:id="48"/>
    <w:bookmarkStart w:name="z51" w:id="49"/>
    <w:p>
      <w:pPr>
        <w:spacing w:after="0"/>
        <w:ind w:left="0"/>
        <w:jc w:val="both"/>
      </w:pPr>
      <w:r>
        <w:rPr>
          <w:rFonts w:ascii="Times New Roman"/>
          <w:b w:val="false"/>
          <w:i w:val="false"/>
          <w:color w:val="000000"/>
          <w:sz w:val="28"/>
        </w:rPr>
        <w:t>
      инфрақызыл жарық – ұзақтығы кемінде 30 метр жарықдиодты</w:t>
      </w:r>
    </w:p>
    <w:bookmarkEnd w:id="49"/>
    <w:bookmarkStart w:name="z52" w:id="50"/>
    <w:p>
      <w:pPr>
        <w:spacing w:after="0"/>
        <w:ind w:left="0"/>
        <w:jc w:val="both"/>
      </w:pPr>
      <w:r>
        <w:rPr>
          <w:rFonts w:ascii="Times New Roman"/>
          <w:b w:val="false"/>
          <w:i w:val="false"/>
          <w:color w:val="000000"/>
          <w:sz w:val="28"/>
        </w:rPr>
        <w:t>
      жарық әсерінің бұрышы камераның көру бұрышына сәйкес болуы тиіс, ішкі орындау бейнебақылау камералары үшін – қажет болған жағдайда.</w:t>
      </w:r>
    </w:p>
    <w:bookmarkEnd w:id="50"/>
    <w:bookmarkStart w:name="z53" w:id="51"/>
    <w:p>
      <w:pPr>
        <w:spacing w:after="0"/>
        <w:ind w:left="0"/>
        <w:jc w:val="both"/>
      </w:pPr>
      <w:r>
        <w:rPr>
          <w:rFonts w:ascii="Times New Roman"/>
          <w:b w:val="false"/>
          <w:i w:val="false"/>
          <w:color w:val="000000"/>
          <w:sz w:val="28"/>
        </w:rPr>
        <w:t xml:space="preserve">
      14) Террористік тұрғыдан осал объектілер санатына жататын мектепке дейінгі және орта білім беру ұйымдары бейнебақылау жүйелерімен "Террористік тұрғыдан осал объектілердің терроризмге қарсы қорғалу жүйесіне қойылатын талаптарды бекіту туралы" Қазақстан Республикасы Үкіметінің 2015 жылғы 3 сәуірдегі № 191 </w:t>
      </w:r>
      <w:r>
        <w:rPr>
          <w:rFonts w:ascii="Times New Roman"/>
          <w:b w:val="false"/>
          <w:i w:val="false"/>
          <w:color w:val="000000"/>
          <w:sz w:val="28"/>
        </w:rPr>
        <w:t>қаулысына</w:t>
      </w:r>
      <w:r>
        <w:rPr>
          <w:rFonts w:ascii="Times New Roman"/>
          <w:b w:val="false"/>
          <w:i w:val="false"/>
          <w:color w:val="000000"/>
          <w:sz w:val="28"/>
        </w:rPr>
        <w:t xml:space="preserve"> сәйкес жабдықталады.</w:t>
      </w:r>
    </w:p>
    <w:bookmarkEnd w:id="51"/>
    <w:bookmarkStart w:name="z54" w:id="52"/>
    <w:p>
      <w:pPr>
        <w:spacing w:after="0"/>
        <w:ind w:left="0"/>
        <w:jc w:val="both"/>
      </w:pPr>
      <w:r>
        <w:rPr>
          <w:rFonts w:ascii="Times New Roman"/>
          <w:b w:val="false"/>
          <w:i w:val="false"/>
          <w:color w:val="000000"/>
          <w:sz w:val="28"/>
        </w:rPr>
        <w:t>
      Ескертпе:</w:t>
      </w:r>
    </w:p>
    <w:bookmarkEnd w:id="52"/>
    <w:bookmarkStart w:name="z55" w:id="53"/>
    <w:p>
      <w:pPr>
        <w:spacing w:after="0"/>
        <w:ind w:left="0"/>
        <w:jc w:val="both"/>
      </w:pPr>
      <w:r>
        <w:rPr>
          <w:rFonts w:ascii="Times New Roman"/>
          <w:b w:val="false"/>
          <w:i w:val="false"/>
          <w:color w:val="000000"/>
          <w:sz w:val="28"/>
        </w:rPr>
        <w:t>
      Варифокалды – жан-жақты шолу бұрышын кеңейтуге мүмкіндік беретін әмбебап құрал болып табылатын объектив (фокус қашықтықты басқару, бөлшектерді көруді үлкейту);</w:t>
      </w:r>
    </w:p>
    <w:bookmarkEnd w:id="53"/>
    <w:bookmarkStart w:name="z56" w:id="54"/>
    <w:p>
      <w:pPr>
        <w:spacing w:after="0"/>
        <w:ind w:left="0"/>
        <w:jc w:val="both"/>
      </w:pPr>
      <w:r>
        <w:rPr>
          <w:rFonts w:ascii="Times New Roman"/>
          <w:b w:val="false"/>
          <w:i w:val="false"/>
          <w:color w:val="000000"/>
          <w:sz w:val="28"/>
        </w:rPr>
        <w:t>
      Н.264 – көрсетілімнің жоғары сапасын сақтау кезінде бейнеағымды қысудың жоғары дәрежесіне жеткізуге арналған бейнені қысудың лицензияланған стандарты;</w:t>
      </w:r>
    </w:p>
    <w:bookmarkEnd w:id="54"/>
    <w:bookmarkStart w:name="z57" w:id="55"/>
    <w:p>
      <w:pPr>
        <w:spacing w:after="0"/>
        <w:ind w:left="0"/>
        <w:jc w:val="both"/>
      </w:pPr>
      <w:r>
        <w:rPr>
          <w:rFonts w:ascii="Times New Roman"/>
          <w:b w:val="false"/>
          <w:i w:val="false"/>
          <w:color w:val="000000"/>
          <w:sz w:val="28"/>
        </w:rPr>
        <w:t>
      MJPEG – бейнеқысымның кадрлық тәсілі, оның ерекшелігі JPEG көрсетілімін қысу алгоритмі көмегімен бейнеағынның әрбір жеке кадрын қысу болып табылады;</w:t>
      </w:r>
    </w:p>
    <w:bookmarkEnd w:id="55"/>
    <w:bookmarkStart w:name="z58" w:id="56"/>
    <w:p>
      <w:pPr>
        <w:spacing w:after="0"/>
        <w:ind w:left="0"/>
        <w:jc w:val="both"/>
      </w:pPr>
      <w:r>
        <w:rPr>
          <w:rFonts w:ascii="Times New Roman"/>
          <w:b w:val="false"/>
          <w:i w:val="false"/>
          <w:color w:val="000000"/>
          <w:sz w:val="28"/>
        </w:rPr>
        <w:t>
      fps – бір секундта монитор немесе телевизор экранындағы кадрлардың саны;</w:t>
      </w:r>
    </w:p>
    <w:bookmarkEnd w:id="56"/>
    <w:bookmarkStart w:name="z59" w:id="57"/>
    <w:p>
      <w:pPr>
        <w:spacing w:after="0"/>
        <w:ind w:left="0"/>
        <w:jc w:val="both"/>
      </w:pPr>
      <w:r>
        <w:rPr>
          <w:rFonts w:ascii="Times New Roman"/>
          <w:b w:val="false"/>
          <w:i w:val="false"/>
          <w:color w:val="000000"/>
          <w:sz w:val="28"/>
        </w:rPr>
        <w:t>
      TCP/IP – цифрлық түрде ұсынылған деректерді берудің желілік моделі;</w:t>
      </w:r>
    </w:p>
    <w:bookmarkEnd w:id="57"/>
    <w:bookmarkStart w:name="z60" w:id="58"/>
    <w:p>
      <w:pPr>
        <w:spacing w:after="0"/>
        <w:ind w:left="0"/>
        <w:jc w:val="both"/>
      </w:pPr>
      <w:r>
        <w:rPr>
          <w:rFonts w:ascii="Times New Roman"/>
          <w:b w:val="false"/>
          <w:i w:val="false"/>
          <w:color w:val="000000"/>
          <w:sz w:val="28"/>
        </w:rPr>
        <w:t>
      RTSP/RTP – мультимедиялық деректермен жұмыс істейтін жүйелерде пайдалануға арналған қолданбалы хаттама;</w:t>
      </w:r>
    </w:p>
    <w:bookmarkEnd w:id="58"/>
    <w:bookmarkStart w:name="z61" w:id="59"/>
    <w:p>
      <w:pPr>
        <w:spacing w:after="0"/>
        <w:ind w:left="0"/>
        <w:jc w:val="both"/>
      </w:pPr>
      <w:r>
        <w:rPr>
          <w:rFonts w:ascii="Times New Roman"/>
          <w:b w:val="false"/>
          <w:i w:val="false"/>
          <w:color w:val="000000"/>
          <w:sz w:val="28"/>
        </w:rPr>
        <w:t>
      ONVIF – қауіпсіздік жүйесінің деректерін берудің стандартты хаттамасы;</w:t>
      </w:r>
    </w:p>
    <w:bookmarkEnd w:id="59"/>
    <w:bookmarkStart w:name="z62" w:id="60"/>
    <w:p>
      <w:pPr>
        <w:spacing w:after="0"/>
        <w:ind w:left="0"/>
        <w:jc w:val="both"/>
      </w:pPr>
      <w:r>
        <w:rPr>
          <w:rFonts w:ascii="Times New Roman"/>
          <w:b w:val="false"/>
          <w:i w:val="false"/>
          <w:color w:val="000000"/>
          <w:sz w:val="28"/>
        </w:rPr>
        <w:t>
      IP66 – бағдарланған желілік хаттама, TCP/IP хаттамаларының жиынтық негізі;</w:t>
      </w:r>
    </w:p>
    <w:bookmarkEnd w:id="60"/>
    <w:bookmarkStart w:name="z63" w:id="61"/>
    <w:p>
      <w:pPr>
        <w:spacing w:after="0"/>
        <w:ind w:left="0"/>
        <w:jc w:val="both"/>
      </w:pPr>
      <w:r>
        <w:rPr>
          <w:rFonts w:ascii="Times New Roman"/>
          <w:b w:val="false"/>
          <w:i w:val="false"/>
          <w:color w:val="000000"/>
          <w:sz w:val="28"/>
        </w:rPr>
        <w:t xml:space="preserve">
      лк – жарықтандырудың өлшем бірлігі (1 люкс = 1 шаршы метрге 1 люмен). </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