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1b02e" w14:textId="d11b0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білім беру саласында мемлекеттік қызметтер көрсету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19 маусымдағы № 254 бұйрығы. Қазақстан Республикасының Әділет министрлігінде 2020 жылғы 22 маусымда № 20883 болып тіркелді.</w:t>
      </w:r>
    </w:p>
    <w:p>
      <w:pPr>
        <w:spacing w:after="0"/>
        <w:ind w:left="0"/>
        <w:jc w:val="both"/>
      </w:pPr>
      <w:bookmarkStart w:name="z1" w:id="0"/>
      <w:r>
        <w:rPr>
          <w:rFonts w:ascii="Times New Roman"/>
          <w:b w:val="false"/>
          <w:i w:val="false"/>
          <w:color w:val="000000"/>
          <w:sz w:val="28"/>
        </w:rPr>
        <w:t xml:space="preserve">
      "Мемлекеттік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Мектепке дейінгі білім беру саласында мемлекеттік қызметтер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Білім және ғылым министрінің кейбір бұйрықтарының күші жойылсын.</w:t>
      </w:r>
    </w:p>
    <w:bookmarkEnd w:id="2"/>
    <w:bookmarkStart w:name="z4" w:id="3"/>
    <w:p>
      <w:pPr>
        <w:spacing w:after="0"/>
        <w:ind w:left="0"/>
        <w:jc w:val="both"/>
      </w:pPr>
      <w:r>
        <w:rPr>
          <w:rFonts w:ascii="Times New Roman"/>
          <w:b w:val="false"/>
          <w:i w:val="false"/>
          <w:color w:val="000000"/>
          <w:sz w:val="28"/>
        </w:rPr>
        <w:t>
      3. Қазақстан Республикасы Білім және ғылым министрлігінің Мектепке дейінгі және орта білім беру комитеті заңнамада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жасайтын Қазақстан Республикасының Білім және ғылым вице-министріне жүктелсін.</w:t>
      </w:r>
    </w:p>
    <w:bookmarkEnd w:id="7"/>
    <w:bookmarkStart w:name="z9" w:id="8"/>
    <w:p>
      <w:pPr>
        <w:spacing w:after="0"/>
        <w:ind w:left="0"/>
        <w:jc w:val="both"/>
      </w:pPr>
      <w:r>
        <w:rPr>
          <w:rFonts w:ascii="Times New Roman"/>
          <w:b w:val="false"/>
          <w:i w:val="false"/>
          <w:color w:val="000000"/>
          <w:sz w:val="28"/>
        </w:rPr>
        <w:t xml:space="preserve">
      5. Осы бұйрық алғашқы ресми жарияланған күнінен кейін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19 маусымдағы </w:t>
            </w:r>
            <w:r>
              <w:br/>
            </w:r>
            <w:r>
              <w:rPr>
                <w:rFonts w:ascii="Times New Roman"/>
                <w:b w:val="false"/>
                <w:i w:val="false"/>
                <w:color w:val="000000"/>
                <w:sz w:val="20"/>
              </w:rPr>
              <w:t xml:space="preserve">№ 254 Бұйрықпен </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Мектепке дейінгі білім беру саласында мемлекеттік қызметтер көрсету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Мектепке дейінгі білім беру саласында мемлекеттік қызметтер көрсету қағидалары (бұдан әрі – Қағидалар) Қазақстан Республикасы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Республикасының арнаулы мемлекеттік органдары туралы</w:t>
      </w:r>
      <w:r>
        <w:rPr>
          <w:rFonts w:ascii="Times New Roman"/>
          <w:b w:val="false"/>
          <w:i w:val="false"/>
          <w:color w:val="000000"/>
          <w:sz w:val="28"/>
        </w:rPr>
        <w:t xml:space="preserve">" заңдарына, "Мемлекеттік қызметтер көрсету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 </w:t>
      </w:r>
    </w:p>
    <w:bookmarkEnd w:id="11"/>
    <w:bookmarkStart w:name="z14" w:id="12"/>
    <w:p>
      <w:pPr>
        <w:spacing w:after="0"/>
        <w:ind w:left="0"/>
        <w:jc w:val="both"/>
      </w:pPr>
      <w:r>
        <w:rPr>
          <w:rFonts w:ascii="Times New Roman"/>
          <w:b w:val="false"/>
          <w:i w:val="false"/>
          <w:color w:val="000000"/>
          <w:sz w:val="28"/>
        </w:rPr>
        <w:t xml:space="preserve">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 </w:t>
      </w:r>
    </w:p>
    <w:bookmarkEnd w:id="12"/>
    <w:bookmarkStart w:name="z15" w:id="13"/>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3"/>
    <w:p>
      <w:pPr>
        <w:spacing w:after="0"/>
        <w:ind w:left="0"/>
        <w:jc w:val="both"/>
      </w:pPr>
      <w:r>
        <w:rPr>
          <w:rFonts w:ascii="Times New Roman"/>
          <w:b w:val="false"/>
          <w:i w:val="false"/>
          <w:color w:val="000000"/>
          <w:sz w:val="28"/>
        </w:rPr>
        <w:t>
      1) архив - мектепке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pPr>
        <w:spacing w:after="0"/>
        <w:ind w:left="0"/>
        <w:jc w:val="both"/>
      </w:pPr>
      <w:r>
        <w:rPr>
          <w:rFonts w:ascii="Times New Roman"/>
          <w:b w:val="false"/>
          <w:i w:val="false"/>
          <w:color w:val="000000"/>
          <w:sz w:val="28"/>
        </w:rPr>
        <w:t>
      2) блокчейн технологиясы - түзетуге жатпайтын деректерге өзгерістер енгізуді сәйкестендіруге мүмкіндік беретін белгілі бір қағидалар бойынша деректерді сақтау және өңдеу архитектурасын құру тәсілі;</w:t>
      </w:r>
    </w:p>
    <w:p>
      <w:pPr>
        <w:spacing w:after="0"/>
        <w:ind w:left="0"/>
        <w:jc w:val="both"/>
      </w:pPr>
      <w:r>
        <w:rPr>
          <w:rFonts w:ascii="Times New Roman"/>
          <w:b w:val="false"/>
          <w:i w:val="false"/>
          <w:color w:val="000000"/>
          <w:sz w:val="28"/>
        </w:rPr>
        <w:t>
      3) бос орын - баланы мектепке дейінгі ұйымға қабылдау үшін мектепке дейінгі ұйым, жас тобы, тәрбиелеу және оқыту тілі, жас кезеңі, топтың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қабылдаудың басталатын күні көрсетілген бос орын туралы ақпарат;</w:t>
      </w:r>
    </w:p>
    <w:p>
      <w:pPr>
        <w:spacing w:after="0"/>
        <w:ind w:left="0"/>
        <w:jc w:val="both"/>
      </w:pPr>
      <w:r>
        <w:rPr>
          <w:rFonts w:ascii="Times New Roman"/>
          <w:b w:val="false"/>
          <w:i w:val="false"/>
          <w:color w:val="000000"/>
          <w:sz w:val="28"/>
        </w:rPr>
        <w:t>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pPr>
        <w:spacing w:after="0"/>
        <w:ind w:left="0"/>
        <w:jc w:val="both"/>
      </w:pPr>
      <w:r>
        <w:rPr>
          <w:rFonts w:ascii="Times New Roman"/>
          <w:b w:val="false"/>
          <w:i w:val="false"/>
          <w:color w:val="000000"/>
          <w:sz w:val="28"/>
        </w:rPr>
        <w:t>
      5) жалпыға бірдей белгіленген қабылдау тәртібіндегі бос орын - жолдама алғаннан кейін жолдаманың қолданылу мерзімі бірден есептелетін бос орын;</w:t>
      </w:r>
    </w:p>
    <w:p>
      <w:pPr>
        <w:spacing w:after="0"/>
        <w:ind w:left="0"/>
        <w:jc w:val="both"/>
      </w:pPr>
      <w:r>
        <w:rPr>
          <w:rFonts w:ascii="Times New Roman"/>
          <w:b w:val="false"/>
          <w:i w:val="false"/>
          <w:color w:val="000000"/>
          <w:sz w:val="28"/>
        </w:rPr>
        <w:t xml:space="preserve">
      6) ерте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рәсімі орын нақты босатылғаннан кейін басталады; </w:t>
      </w:r>
    </w:p>
    <w:p>
      <w:pPr>
        <w:spacing w:after="0"/>
        <w:ind w:left="0"/>
        <w:jc w:val="both"/>
      </w:pPr>
      <w:r>
        <w:rPr>
          <w:rFonts w:ascii="Times New Roman"/>
          <w:b w:val="false"/>
          <w:i w:val="false"/>
          <w:color w:val="000000"/>
          <w:sz w:val="28"/>
        </w:rPr>
        <w:t>
      7) кезектілікті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pPr>
        <w:spacing w:after="0"/>
        <w:ind w:left="0"/>
        <w:jc w:val="both"/>
      </w:pPr>
      <w:r>
        <w:rPr>
          <w:rFonts w:ascii="Times New Roman"/>
          <w:b w:val="false"/>
          <w:i w:val="false"/>
          <w:color w:val="000000"/>
          <w:sz w:val="28"/>
        </w:rPr>
        <w:t>
      8) кезектілік нөмірі – осы кезекте басқа да өтініштерге қатысты кезектегі өтініштер реті;</w:t>
      </w:r>
    </w:p>
    <w:p>
      <w:pPr>
        <w:spacing w:after="0"/>
        <w:ind w:left="0"/>
        <w:jc w:val="both"/>
      </w:pPr>
      <w:r>
        <w:rPr>
          <w:rFonts w:ascii="Times New Roman"/>
          <w:b w:val="false"/>
          <w:i w:val="false"/>
          <w:color w:val="000000"/>
          <w:sz w:val="28"/>
        </w:rPr>
        <w:t>
      9) кері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алу ) хронологиясын күн сайын тіркейтін хаттама;</w:t>
      </w:r>
    </w:p>
    <w:p>
      <w:pPr>
        <w:spacing w:after="0"/>
        <w:ind w:left="0"/>
        <w:jc w:val="both"/>
      </w:pPr>
      <w:r>
        <w:rPr>
          <w:rFonts w:ascii="Times New Roman"/>
          <w:b w:val="false"/>
          <w:i w:val="false"/>
          <w:color w:val="000000"/>
          <w:sz w:val="28"/>
        </w:rPr>
        <w:t xml:space="preserve">
      10) мектепке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сақталуы туралы хабарлама; </w:t>
      </w:r>
    </w:p>
    <w:p>
      <w:pPr>
        <w:spacing w:after="0"/>
        <w:ind w:left="0"/>
        <w:jc w:val="both"/>
      </w:pPr>
      <w:r>
        <w:rPr>
          <w:rFonts w:ascii="Times New Roman"/>
          <w:b w:val="false"/>
          <w:i w:val="false"/>
          <w:color w:val="000000"/>
          <w:sz w:val="28"/>
        </w:rPr>
        <w:t>
      11) өтініштер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pPr>
        <w:spacing w:after="0"/>
        <w:ind w:left="0"/>
        <w:jc w:val="both"/>
      </w:pPr>
      <w:r>
        <w:rPr>
          <w:rFonts w:ascii="Times New Roman"/>
          <w:b w:val="false"/>
          <w:i w:val="false"/>
          <w:color w:val="000000"/>
          <w:sz w:val="28"/>
        </w:rPr>
        <w:t>
      12)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pPr>
        <w:spacing w:after="0"/>
        <w:ind w:left="0"/>
        <w:jc w:val="both"/>
      </w:pPr>
      <w:r>
        <w:rPr>
          <w:rFonts w:ascii="Times New Roman"/>
          <w:b w:val="false"/>
          <w:i w:val="false"/>
          <w:color w:val="000000"/>
          <w:sz w:val="28"/>
        </w:rPr>
        <w:t>
      13) тоқтату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pPr>
        <w:spacing w:after="0"/>
        <w:ind w:left="0"/>
        <w:jc w:val="both"/>
      </w:pPr>
      <w:r>
        <w:rPr>
          <w:rFonts w:ascii="Times New Roman"/>
          <w:b w:val="false"/>
          <w:i w:val="false"/>
          <w:color w:val="000000"/>
          <w:sz w:val="28"/>
        </w:rPr>
        <w:t>
      14) уақытша болуға арналған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pPr>
        <w:spacing w:after="0"/>
        <w:ind w:left="0"/>
        <w:jc w:val="both"/>
      </w:pPr>
      <w:r>
        <w:rPr>
          <w:rFonts w:ascii="Times New Roman"/>
          <w:b w:val="false"/>
          <w:i w:val="false"/>
          <w:color w:val="000000"/>
          <w:sz w:val="28"/>
        </w:rPr>
        <w:t>
      15) хабарлама – өтініш берушіге мектепке дейінгі ұйымнан орын алудың белгіленген кезеңдерінен өткені туралы хабарлау мақсатында кезектілікті басқару жүйесімен жолданған электронды мәтіндік хабарлама.</w:t>
      </w:r>
    </w:p>
    <w:bookmarkStart w:name="z16" w:id="14"/>
    <w:p>
      <w:pPr>
        <w:spacing w:after="0"/>
        <w:ind w:left="0"/>
        <w:jc w:val="left"/>
      </w:pPr>
      <w:r>
        <w:rPr>
          <w:rFonts w:ascii="Times New Roman"/>
          <w:b/>
          <w:i w:val="false"/>
          <w:color w:val="000000"/>
        </w:rPr>
        <w:t xml:space="preserve"> 2-тарау. Мемлекеттік қызметтерді көрсету тәртібі</w:t>
      </w:r>
    </w:p>
    <w:bookmarkEnd w:id="14"/>
    <w:bookmarkStart w:name="z17" w:id="15"/>
    <w:p>
      <w:pPr>
        <w:spacing w:after="0"/>
        <w:ind w:left="0"/>
        <w:jc w:val="left"/>
      </w:pPr>
      <w:r>
        <w:rPr>
          <w:rFonts w:ascii="Times New Roman"/>
          <w:b/>
          <w:i w:val="false"/>
          <w:color w:val="000000"/>
        </w:rPr>
        <w:t xml:space="preserve"> 1-параграф. "Мектепке дейінгі ұйымдарға жіберу үшін мектеп жасына дейінгі балаларды (6 жасқа дейін) кезекке қою" мемлекеттік қызметін көрсету тәртібі</w:t>
      </w:r>
    </w:p>
    <w:bookmarkEnd w:id="15"/>
    <w:bookmarkStart w:name="z18" w:id="16"/>
    <w:p>
      <w:pPr>
        <w:spacing w:after="0"/>
        <w:ind w:left="0"/>
        <w:jc w:val="both"/>
      </w:pPr>
      <w:r>
        <w:rPr>
          <w:rFonts w:ascii="Times New Roman"/>
          <w:b w:val="false"/>
          <w:i w:val="false"/>
          <w:color w:val="000000"/>
          <w:sz w:val="28"/>
        </w:rPr>
        <w:t>
      4. "Мектепке дейінгі ұйымдарға жіберу үшін мектеп жасына дейінгі балаларды (6 жасқа дейін) кезекке қою" мемлекеттік қызметін (бұдан әрі - кезекке қою жөніндегі мемлекеттік қызмет) облыстардың, Нұр-Сұлтан, Алматы,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w:t>
      </w:r>
    </w:p>
    <w:bookmarkEnd w:id="16"/>
    <w:bookmarkStart w:name="z19" w:id="17"/>
    <w:p>
      <w:pPr>
        <w:spacing w:after="0"/>
        <w:ind w:left="0"/>
        <w:jc w:val="both"/>
      </w:pPr>
      <w:r>
        <w:rPr>
          <w:rFonts w:ascii="Times New Roman"/>
          <w:b w:val="false"/>
          <w:i w:val="false"/>
          <w:color w:val="000000"/>
          <w:sz w:val="28"/>
        </w:rPr>
        <w:t xml:space="preserve">
      5. Кезекке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сондай-ақ "Мектепке дейінгі ұйымдарға жіберу үшін мектеп жасына дейінгі балаларды (6 жасқа дейін) кезекке қою" мемлекеттік көрсетілетін қызмет стандартының (бұдан әрі - Кезекке қою жөніндегі мемлекеттік көрсетілетін қызмет стандарты) 8-тармағында көрсетілген құжаттарды ұсынады.</w:t>
      </w:r>
    </w:p>
    <w:bookmarkEnd w:id="17"/>
    <w:p>
      <w:pPr>
        <w:spacing w:after="0"/>
        <w:ind w:left="0"/>
        <w:jc w:val="both"/>
      </w:pPr>
      <w:r>
        <w:rPr>
          <w:rFonts w:ascii="Times New Roman"/>
          <w:b w:val="false"/>
          <w:i w:val="false"/>
          <w:color w:val="000000"/>
          <w:sz w:val="28"/>
        </w:rPr>
        <w:t xml:space="preserve">
      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Кезекке қою жөніндегі мемлекеттік көрсетілетін қызмет стандартында берілген.</w:t>
      </w:r>
    </w:p>
    <w:p>
      <w:pPr>
        <w:spacing w:after="0"/>
        <w:ind w:left="0"/>
        <w:jc w:val="both"/>
      </w:pPr>
      <w:r>
        <w:rPr>
          <w:rFonts w:ascii="Times New Roman"/>
          <w:b w:val="false"/>
          <w:i w:val="false"/>
          <w:color w:val="000000"/>
          <w:sz w:val="28"/>
        </w:rPr>
        <w:t>
      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уақыты көрсетілген хабарлама орналастырылады.</w:t>
      </w:r>
    </w:p>
    <w:p>
      <w:pPr>
        <w:spacing w:after="0"/>
        <w:ind w:left="0"/>
        <w:jc w:val="both"/>
      </w:pPr>
      <w:r>
        <w:rPr>
          <w:rFonts w:ascii="Times New Roman"/>
          <w:b w:val="false"/>
          <w:i w:val="false"/>
          <w:color w:val="000000"/>
          <w:sz w:val="28"/>
        </w:rPr>
        <w:t xml:space="preserve">
      Көрсетілетін қызметті берушінің кеңсесі, Мемлекеттік корпорацияның қызметкері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қабылдауды жүзеге асырады және көрсетілетін қызметті алушыдан алынған құжаттардың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pPr>
        <w:spacing w:after="0"/>
        <w:ind w:left="0"/>
        <w:jc w:val="both"/>
      </w:pPr>
      <w:r>
        <w:rPr>
          <w:rFonts w:ascii="Times New Roman"/>
          <w:b w:val="false"/>
          <w:i w:val="false"/>
          <w:color w:val="000000"/>
          <w:sz w:val="28"/>
        </w:rPr>
        <w:t xml:space="preserve">
      Көрсетілетін қызметті алушы Кезекке қою жөніндегі мемлекеттік көрсетіле қызмет стандартының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құжаттарды қабылдаудан бас тарту жөнінде қолхат береді.</w:t>
      </w:r>
    </w:p>
    <w:p>
      <w:pPr>
        <w:spacing w:after="0"/>
        <w:ind w:left="0"/>
        <w:jc w:val="both"/>
      </w:pPr>
      <w:r>
        <w:rPr>
          <w:rFonts w:ascii="Times New Roman"/>
          <w:b w:val="false"/>
          <w:i w:val="false"/>
          <w:color w:val="000000"/>
          <w:sz w:val="28"/>
        </w:rPr>
        <w:t xml:space="preserve">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 </w:t>
      </w:r>
    </w:p>
    <w:p>
      <w:pPr>
        <w:spacing w:after="0"/>
        <w:ind w:left="0"/>
        <w:jc w:val="both"/>
      </w:pPr>
      <w:r>
        <w:rPr>
          <w:rFonts w:ascii="Times New Roman"/>
          <w:b w:val="false"/>
          <w:i w:val="false"/>
          <w:color w:val="000000"/>
          <w:sz w:val="28"/>
        </w:rPr>
        <w:t>
      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
    <w:bookmarkStart w:name="z20" w:id="18"/>
    <w:p>
      <w:pPr>
        <w:spacing w:after="0"/>
        <w:ind w:left="0"/>
        <w:jc w:val="both"/>
      </w:pPr>
      <w:r>
        <w:rPr>
          <w:rFonts w:ascii="Times New Roman"/>
          <w:b w:val="false"/>
          <w:i w:val="false"/>
          <w:color w:val="000000"/>
          <w:sz w:val="28"/>
        </w:rPr>
        <w:t>
      6. Портал арқылы жүгінген жағдайда мемлекеттік қызметті көрсетуші құжаттарды түскен күні қабылдауды және тіркеуді жүзеге асырады.</w:t>
      </w:r>
    </w:p>
    <w:bookmarkEnd w:id="18"/>
    <w:p>
      <w:pPr>
        <w:spacing w:after="0"/>
        <w:ind w:left="0"/>
        <w:jc w:val="both"/>
      </w:pPr>
      <w:r>
        <w:rPr>
          <w:rFonts w:ascii="Times New Roman"/>
          <w:b w:val="false"/>
          <w:i w:val="false"/>
          <w:color w:val="000000"/>
          <w:sz w:val="28"/>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түрінде жолданады.</w:t>
      </w:r>
    </w:p>
    <w:p>
      <w:pPr>
        <w:spacing w:after="0"/>
        <w:ind w:left="0"/>
        <w:jc w:val="both"/>
      </w:pPr>
      <w:r>
        <w:rPr>
          <w:rFonts w:ascii="Times New Roman"/>
          <w:b w:val="false"/>
          <w:i w:val="false"/>
          <w:color w:val="000000"/>
          <w:sz w:val="28"/>
        </w:rPr>
        <w:t>
      Ұсынылған құжаттардың толықтығы анықталған жағдайда, көрсетілетін қызметті беруші кезекке қою жөнінде кезектілік нөмірі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
    <w:bookmarkStart w:name="z21" w:id="19"/>
    <w:p>
      <w:pPr>
        <w:spacing w:after="0"/>
        <w:ind w:left="0"/>
        <w:jc w:val="both"/>
      </w:pPr>
      <w:r>
        <w:rPr>
          <w:rFonts w:ascii="Times New Roman"/>
          <w:b w:val="false"/>
          <w:i w:val="false"/>
          <w:color w:val="000000"/>
          <w:sz w:val="28"/>
        </w:rPr>
        <w:t>
      7. Кезекке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bookmarkEnd w:id="19"/>
    <w:p>
      <w:pPr>
        <w:spacing w:after="0"/>
        <w:ind w:left="0"/>
        <w:jc w:val="both"/>
      </w:pPr>
      <w:r>
        <w:rPr>
          <w:rFonts w:ascii="Times New Roman"/>
          <w:b w:val="false"/>
          <w:i w:val="false"/>
          <w:color w:val="000000"/>
          <w:sz w:val="28"/>
        </w:rPr>
        <w:t xml:space="preserve">
      1) көрсетілетін қызметті алушыға кезекке қою жөніндегі мемлекеттік қызметті көрсетуге сұраным жасалған автоматты хабарлама жіберу; </w:t>
      </w:r>
    </w:p>
    <w:p>
      <w:pPr>
        <w:spacing w:after="0"/>
        <w:ind w:left="0"/>
        <w:jc w:val="both"/>
      </w:pPr>
      <w:r>
        <w:rPr>
          <w:rFonts w:ascii="Times New Roman"/>
          <w:b w:val="false"/>
          <w:i w:val="false"/>
          <w:color w:val="000000"/>
          <w:sz w:val="28"/>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bookmarkStart w:name="z22" w:id="20"/>
    <w:p>
      <w:pPr>
        <w:spacing w:after="0"/>
        <w:ind w:left="0"/>
        <w:jc w:val="both"/>
      </w:pPr>
      <w:r>
        <w:rPr>
          <w:rFonts w:ascii="Times New Roman"/>
          <w:b w:val="false"/>
          <w:i w:val="false"/>
          <w:color w:val="000000"/>
          <w:sz w:val="28"/>
        </w:rPr>
        <w:t xml:space="preserve">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 </w:t>
      </w:r>
    </w:p>
    <w:bookmarkEnd w:id="20"/>
    <w:bookmarkStart w:name="z23" w:id="21"/>
    <w:p>
      <w:pPr>
        <w:spacing w:after="0"/>
        <w:ind w:left="0"/>
        <w:jc w:val="both"/>
      </w:pPr>
      <w:r>
        <w:rPr>
          <w:rFonts w:ascii="Times New Roman"/>
          <w:b w:val="false"/>
          <w:i w:val="false"/>
          <w:color w:val="000000"/>
          <w:sz w:val="28"/>
        </w:rPr>
        <w:t xml:space="preserve">
      9.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21"/>
    <w:bookmarkStart w:name="z24" w:id="22"/>
    <w:p>
      <w:pPr>
        <w:spacing w:after="0"/>
        <w:ind w:left="0"/>
        <w:jc w:val="both"/>
      </w:pPr>
      <w:r>
        <w:rPr>
          <w:rFonts w:ascii="Times New Roman"/>
          <w:b w:val="false"/>
          <w:i w:val="false"/>
          <w:color w:val="000000"/>
          <w:sz w:val="28"/>
        </w:rPr>
        <w:t>
      10. Кезекке қою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22"/>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қарастырылады.</w:t>
      </w:r>
    </w:p>
    <w:p>
      <w:pPr>
        <w:spacing w:after="0"/>
        <w:ind w:left="0"/>
        <w:jc w:val="both"/>
      </w:pPr>
      <w:r>
        <w:rPr>
          <w:rFonts w:ascii="Times New Roman"/>
          <w:b w:val="false"/>
          <w:i w:val="false"/>
          <w:color w:val="000000"/>
          <w:sz w:val="28"/>
        </w:rPr>
        <w:t>
      Мемлекеттік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
    <w:bookmarkStart w:name="z25" w:id="23"/>
    <w:p>
      <w:pPr>
        <w:spacing w:after="0"/>
        <w:ind w:left="0"/>
        <w:jc w:val="both"/>
      </w:pPr>
      <w:r>
        <w:rPr>
          <w:rFonts w:ascii="Times New Roman"/>
          <w:b w:val="false"/>
          <w:i w:val="false"/>
          <w:color w:val="000000"/>
          <w:sz w:val="28"/>
        </w:rPr>
        <w:t>
      11. Көрсетілетін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bookmarkEnd w:id="23"/>
    <w:bookmarkStart w:name="z26" w:id="24"/>
    <w:p>
      <w:pPr>
        <w:spacing w:after="0"/>
        <w:ind w:left="0"/>
        <w:jc w:val="both"/>
      </w:pPr>
      <w:r>
        <w:rPr>
          <w:rFonts w:ascii="Times New Roman"/>
          <w:b w:val="false"/>
          <w:i w:val="false"/>
          <w:color w:val="000000"/>
          <w:sz w:val="28"/>
        </w:rPr>
        <w:t>
      12.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bookmarkEnd w:id="24"/>
    <w:p>
      <w:pPr>
        <w:spacing w:after="0"/>
        <w:ind w:left="0"/>
        <w:jc w:val="both"/>
      </w:pPr>
      <w:r>
        <w:rPr>
          <w:rFonts w:ascii="Times New Roman"/>
          <w:b w:val="false"/>
          <w:i w:val="false"/>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pPr>
        <w:spacing w:after="0"/>
        <w:ind w:left="0"/>
        <w:jc w:val="both"/>
      </w:pPr>
      <w:r>
        <w:rPr>
          <w:rFonts w:ascii="Times New Roman"/>
          <w:b w:val="false"/>
          <w:i w:val="false"/>
          <w:color w:val="000000"/>
          <w:sz w:val="28"/>
        </w:rPr>
        <w:t>
      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Start w:name="z27" w:id="25"/>
    <w:p>
      <w:pPr>
        <w:spacing w:after="0"/>
        <w:ind w:left="0"/>
        <w:jc w:val="both"/>
      </w:pPr>
      <w:r>
        <w:rPr>
          <w:rFonts w:ascii="Times New Roman"/>
          <w:b w:val="false"/>
          <w:i w:val="false"/>
          <w:color w:val="000000"/>
          <w:sz w:val="28"/>
        </w:rPr>
        <w:t>
      13. Мектепке дейінгі ұйымдарға қабылдау үшін жалпы кезек елді мекенге (қала, ауыл, кент) тиістілігі бойынша, балалардың туған жылы бойынша және әр туған жылы үшін өз кезегі қалыптастырылады.</w:t>
      </w:r>
    </w:p>
    <w:bookmarkEnd w:id="25"/>
    <w:p>
      <w:pPr>
        <w:spacing w:after="0"/>
        <w:ind w:left="0"/>
        <w:jc w:val="both"/>
      </w:pPr>
      <w:r>
        <w:rPr>
          <w:rFonts w:ascii="Times New Roman"/>
          <w:b w:val="false"/>
          <w:i w:val="false"/>
          <w:color w:val="000000"/>
          <w:sz w:val="28"/>
        </w:rPr>
        <w:t>
      Арнайы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pPr>
        <w:spacing w:after="0"/>
        <w:ind w:left="0"/>
        <w:jc w:val="both"/>
      </w:pPr>
      <w:r>
        <w:rPr>
          <w:rFonts w:ascii="Times New Roman"/>
          <w:b w:val="false"/>
          <w:i w:val="false"/>
          <w:color w:val="000000"/>
          <w:sz w:val="28"/>
        </w:rPr>
        <w:t>
      Егер мектепке дейінгі ұйым әртүрлі күтім, түзету түрлері бар топтардың болуын қамтамасыз етсе, кезек балалардың туған жылы және балаларда бар бұзушылықтардың түрлері бойынша бөлінеді.</w:t>
      </w:r>
    </w:p>
    <w:p>
      <w:pPr>
        <w:spacing w:after="0"/>
        <w:ind w:left="0"/>
        <w:jc w:val="both"/>
      </w:pPr>
      <w:r>
        <w:rPr>
          <w:rFonts w:ascii="Times New Roman"/>
          <w:b w:val="false"/>
          <w:i w:val="false"/>
          <w:color w:val="000000"/>
          <w:sz w:val="28"/>
        </w:rPr>
        <w:t>
      Санаториялық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pPr>
        <w:spacing w:after="0"/>
        <w:ind w:left="0"/>
        <w:jc w:val="both"/>
      </w:pPr>
      <w:r>
        <w:rPr>
          <w:rFonts w:ascii="Times New Roman"/>
          <w:b w:val="false"/>
          <w:i w:val="false"/>
          <w:color w:val="000000"/>
          <w:sz w:val="28"/>
        </w:rPr>
        <w:t>
      Егер мектепке дейінгі ұйым әртүрлі оңалту/алдын алу түрлерімен балалар топтарының болуын қамтамасыз етсе, кезек балалардың туған жылы және оңалту/алдын алу түрлері бойынша бөлінеді.</w:t>
      </w:r>
    </w:p>
    <w:bookmarkStart w:name="z28" w:id="26"/>
    <w:p>
      <w:pPr>
        <w:spacing w:after="0"/>
        <w:ind w:left="0"/>
        <w:jc w:val="both"/>
      </w:pPr>
      <w:r>
        <w:rPr>
          <w:rFonts w:ascii="Times New Roman"/>
          <w:b w:val="false"/>
          <w:i w:val="false"/>
          <w:color w:val="000000"/>
          <w:sz w:val="28"/>
        </w:rPr>
        <w:t>
      14. Кезектердегі өтініштер өтініш берушінің өтініш берген күні мен уақыты бойынша орналастырылады.</w:t>
      </w:r>
    </w:p>
    <w:bookmarkEnd w:id="26"/>
    <w:bookmarkStart w:name="z29" w:id="27"/>
    <w:p>
      <w:pPr>
        <w:spacing w:after="0"/>
        <w:ind w:left="0"/>
        <w:jc w:val="both"/>
      </w:pPr>
      <w:r>
        <w:rPr>
          <w:rFonts w:ascii="Times New Roman"/>
          <w:b w:val="false"/>
          <w:i w:val="false"/>
          <w:color w:val="000000"/>
          <w:sz w:val="28"/>
        </w:rPr>
        <w:t>
      15. Баланың ата-анасы немесе заңды өкілі бір елді мекенде мектеп жасына дейінгі кезеңде кезекке кемінде 3 (үш) рет тұра алады.</w:t>
      </w:r>
    </w:p>
    <w:bookmarkEnd w:id="27"/>
    <w:bookmarkStart w:name="z30" w:id="28"/>
    <w:p>
      <w:pPr>
        <w:spacing w:after="0"/>
        <w:ind w:left="0"/>
        <w:jc w:val="both"/>
      </w:pPr>
      <w:r>
        <w:rPr>
          <w:rFonts w:ascii="Times New Roman"/>
          <w:b w:val="false"/>
          <w:i w:val="false"/>
          <w:color w:val="000000"/>
          <w:sz w:val="28"/>
        </w:rPr>
        <w:t>
      16. Мемлекеттік мектепке дейінгі ұйымға кезектен тыс немесе бірінші кезекте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w:t>
      </w:r>
    </w:p>
    <w:bookmarkEnd w:id="28"/>
    <w:bookmarkStart w:name="z31" w:id="29"/>
    <w:p>
      <w:pPr>
        <w:spacing w:after="0"/>
        <w:ind w:left="0"/>
        <w:jc w:val="both"/>
      </w:pPr>
      <w:r>
        <w:rPr>
          <w:rFonts w:ascii="Times New Roman"/>
          <w:b w:val="false"/>
          <w:i w:val="false"/>
          <w:color w:val="000000"/>
          <w:sz w:val="28"/>
        </w:rPr>
        <w:t>
      17. Ерекше білім берілуіне қажеттілігі бар баланың ата-анасы немесе заңды өкілі растайтын құжаттары болған жағдайда бір мезгілде бірнеше кезекте – жалпы кезекте, арнайы, санаториялық мектепке дейінгі ұйымға кезекте тұра алады.</w:t>
      </w:r>
    </w:p>
    <w:bookmarkEnd w:id="29"/>
    <w:bookmarkStart w:name="z32" w:id="30"/>
    <w:p>
      <w:pPr>
        <w:spacing w:after="0"/>
        <w:ind w:left="0"/>
        <w:jc w:val="both"/>
      </w:pPr>
      <w:r>
        <w:rPr>
          <w:rFonts w:ascii="Times New Roman"/>
          <w:b w:val="false"/>
          <w:i w:val="false"/>
          <w:color w:val="000000"/>
          <w:sz w:val="28"/>
        </w:rPr>
        <w:t>
      18. Өтініш беру және кезекте болу үшін баланың жасы ағымдағы оқу жылында 1 қыркүйекте 6 жастан аспайды (психологиялық-медициналық-педагогикалық комиссияның қорытындысы бар ерекше білім берілуіне қажеттілігі бар балалардан, ағымдағы жылдың 1 қыркүйегіне дейін 6 жасқа толмаған балалардан басқа).</w:t>
      </w:r>
    </w:p>
    <w:bookmarkEnd w:id="30"/>
    <w:bookmarkStart w:name="z33" w:id="31"/>
    <w:p>
      <w:pPr>
        <w:spacing w:after="0"/>
        <w:ind w:left="0"/>
        <w:jc w:val="both"/>
      </w:pPr>
      <w:r>
        <w:rPr>
          <w:rFonts w:ascii="Times New Roman"/>
          <w:b w:val="false"/>
          <w:i w:val="false"/>
          <w:color w:val="000000"/>
          <w:sz w:val="28"/>
        </w:rPr>
        <w:t>
      19. Басқа мектепке дейінгі ұйымды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bookmarkEnd w:id="31"/>
    <w:bookmarkStart w:name="z34" w:id="32"/>
    <w:p>
      <w:pPr>
        <w:spacing w:after="0"/>
        <w:ind w:left="0"/>
        <w:jc w:val="both"/>
      </w:pPr>
      <w:r>
        <w:rPr>
          <w:rFonts w:ascii="Times New Roman"/>
          <w:b w:val="false"/>
          <w:i w:val="false"/>
          <w:color w:val="000000"/>
          <w:sz w:val="28"/>
        </w:rPr>
        <w:t xml:space="preserve">
      20. Кезектегі өтініштер: </w:t>
      </w:r>
    </w:p>
    <w:bookmarkEnd w:id="32"/>
    <w:p>
      <w:pPr>
        <w:spacing w:after="0"/>
        <w:ind w:left="0"/>
        <w:jc w:val="both"/>
      </w:pPr>
      <w:r>
        <w:rPr>
          <w:rFonts w:ascii="Times New Roman"/>
          <w:b w:val="false"/>
          <w:i w:val="false"/>
          <w:color w:val="000000"/>
          <w:sz w:val="28"/>
        </w:rPr>
        <w:t xml:space="preserve">
      1) "Әскери қызмет және әскери қызметшілердің мәртебесі туралы" Қазақстан Республикасының Заңының 52-бабының </w:t>
      </w:r>
      <w:r>
        <w:rPr>
          <w:rFonts w:ascii="Times New Roman"/>
          <w:b w:val="false"/>
          <w:i w:val="false"/>
          <w:color w:val="000000"/>
          <w:sz w:val="28"/>
        </w:rPr>
        <w:t>3-тармағына</w:t>
      </w:r>
      <w:r>
        <w:rPr>
          <w:rFonts w:ascii="Times New Roman"/>
          <w:b w:val="false"/>
          <w:i w:val="false"/>
          <w:color w:val="000000"/>
          <w:sz w:val="28"/>
        </w:rPr>
        <w:t xml:space="preserve"> сәйкес және "Арнаулы мемлекеттік органдар туралы" Қазақстан Республикасының Заңының 78-бабының </w:t>
      </w:r>
      <w:r>
        <w:rPr>
          <w:rFonts w:ascii="Times New Roman"/>
          <w:b w:val="false"/>
          <w:i w:val="false"/>
          <w:color w:val="000000"/>
          <w:sz w:val="28"/>
        </w:rPr>
        <w:t>8-тармағына</w:t>
      </w:r>
      <w:r>
        <w:rPr>
          <w:rFonts w:ascii="Times New Roman"/>
          <w:b w:val="false"/>
          <w:i w:val="false"/>
          <w:color w:val="000000"/>
          <w:sz w:val="28"/>
        </w:rPr>
        <w:t xml:space="preserve"> сәйкес мектепке дейінгі ұйымдардан кезектен тыс орын алуға құқығы бар балалардың ата-аналарының немесе заңды өкілдерінің өтініштері келіп түскенде;</w:t>
      </w:r>
    </w:p>
    <w:p>
      <w:pPr>
        <w:spacing w:after="0"/>
        <w:ind w:left="0"/>
        <w:jc w:val="both"/>
      </w:pPr>
      <w:r>
        <w:rPr>
          <w:rFonts w:ascii="Times New Roman"/>
          <w:b w:val="false"/>
          <w:i w:val="false"/>
          <w:color w:val="000000"/>
          <w:sz w:val="28"/>
        </w:rPr>
        <w:t xml:space="preserve">
      2) "Педагог мәртебесі туралы" Қазақстан Республикасы Заңының 12-бабының </w:t>
      </w:r>
      <w:r>
        <w:rPr>
          <w:rFonts w:ascii="Times New Roman"/>
          <w:b w:val="false"/>
          <w:i w:val="false"/>
          <w:color w:val="000000"/>
          <w:sz w:val="28"/>
        </w:rPr>
        <w:t>3-тармағына</w:t>
      </w:r>
      <w:r>
        <w:rPr>
          <w:rFonts w:ascii="Times New Roman"/>
          <w:b w:val="false"/>
          <w:i w:val="false"/>
          <w:color w:val="000000"/>
          <w:sz w:val="28"/>
        </w:rPr>
        <w:t xml:space="preserve"> сәйкес педагогтердің балаларының; заңды өкілдері мүгедектер болып табылатын балалардың; ата-анасының қамқорлығынсыз қалған балалардың және жетім балалардың; көп балалы отбасылардан шыққан балалардың; ерекше білім беруді қажет ететін балалардың; мүгедек баласы бар отбасындағы балалардың ата-аналарының немесе заңды өкілдерінің мектепке дейінгі ұйымдардан бірінші кезекте орын алу үшін өтініштері келіп түскенде;</w:t>
      </w:r>
    </w:p>
    <w:p>
      <w:pPr>
        <w:spacing w:after="0"/>
        <w:ind w:left="0"/>
        <w:jc w:val="both"/>
      </w:pPr>
      <w:r>
        <w:rPr>
          <w:rFonts w:ascii="Times New Roman"/>
          <w:b w:val="false"/>
          <w:i w:val="false"/>
          <w:color w:val="000000"/>
          <w:sz w:val="28"/>
        </w:rPr>
        <w:t>
      3) өтініштің жеңілдік мәртебесі өзгергенде;</w:t>
      </w:r>
    </w:p>
    <w:p>
      <w:pPr>
        <w:spacing w:after="0"/>
        <w:ind w:left="0"/>
        <w:jc w:val="both"/>
      </w:pPr>
      <w:r>
        <w:rPr>
          <w:rFonts w:ascii="Times New Roman"/>
          <w:b w:val="false"/>
          <w:i w:val="false"/>
          <w:color w:val="000000"/>
          <w:sz w:val="28"/>
        </w:rPr>
        <w:t>
      4) өтінішті кері қайтарып алу нәтижесінде кезектен алынғанда;</w:t>
      </w:r>
    </w:p>
    <w:p>
      <w:pPr>
        <w:spacing w:after="0"/>
        <w:ind w:left="0"/>
        <w:jc w:val="both"/>
      </w:pPr>
      <w:r>
        <w:rPr>
          <w:rFonts w:ascii="Times New Roman"/>
          <w:b w:val="false"/>
          <w:i w:val="false"/>
          <w:color w:val="000000"/>
          <w:sz w:val="28"/>
        </w:rPr>
        <w:t>
      5) жолдама берілгенде;</w:t>
      </w:r>
    </w:p>
    <w:p>
      <w:pPr>
        <w:spacing w:after="0"/>
        <w:ind w:left="0"/>
        <w:jc w:val="both"/>
      </w:pPr>
      <w:r>
        <w:rPr>
          <w:rFonts w:ascii="Times New Roman"/>
          <w:b w:val="false"/>
          <w:i w:val="false"/>
          <w:color w:val="000000"/>
          <w:sz w:val="28"/>
        </w:rPr>
        <w:t>
      6) өтінішті тоқтату парағына, архивке орналастырғанда;</w:t>
      </w:r>
    </w:p>
    <w:p>
      <w:pPr>
        <w:spacing w:after="0"/>
        <w:ind w:left="0"/>
        <w:jc w:val="both"/>
      </w:pPr>
      <w:r>
        <w:rPr>
          <w:rFonts w:ascii="Times New Roman"/>
          <w:b w:val="false"/>
          <w:i w:val="false"/>
          <w:color w:val="000000"/>
          <w:sz w:val="28"/>
        </w:rPr>
        <w:t>
      7) өтініш беруші мектепке дейінгі ұйымға орын алуға мүдделі болмаған жағдайда жаңартылады.</w:t>
      </w:r>
    </w:p>
    <w:bookmarkStart w:name="z35" w:id="33"/>
    <w:p>
      <w:pPr>
        <w:spacing w:after="0"/>
        <w:ind w:left="0"/>
        <w:jc w:val="both"/>
      </w:pPr>
      <w:r>
        <w:rPr>
          <w:rFonts w:ascii="Times New Roman"/>
          <w:b w:val="false"/>
          <w:i w:val="false"/>
          <w:color w:val="000000"/>
          <w:sz w:val="28"/>
        </w:rPr>
        <w:t>
      21. Кезектердегі өтініштер әрбір топтың ішінде бір-біріне қатысты өтініш берген күні мен уақыты бойынша орналастырылады.</w:t>
      </w:r>
    </w:p>
    <w:bookmarkEnd w:id="33"/>
    <w:p>
      <w:pPr>
        <w:spacing w:after="0"/>
        <w:ind w:left="0"/>
        <w:jc w:val="both"/>
      </w:pPr>
      <w:r>
        <w:rPr>
          <w:rFonts w:ascii="Times New Roman"/>
          <w:b w:val="false"/>
          <w:i w:val="false"/>
          <w:color w:val="000000"/>
          <w:sz w:val="28"/>
        </w:rPr>
        <w:t>
      Кезектен тыс орын алу бойынша өтініштер бірінші кезекте орын алу бойынша өтініштердің алдына қойылады.</w:t>
      </w:r>
    </w:p>
    <w:p>
      <w:pPr>
        <w:spacing w:after="0"/>
        <w:ind w:left="0"/>
        <w:jc w:val="both"/>
      </w:pPr>
      <w:r>
        <w:rPr>
          <w:rFonts w:ascii="Times New Roman"/>
          <w:b w:val="false"/>
          <w:i w:val="false"/>
          <w:color w:val="000000"/>
          <w:sz w:val="28"/>
        </w:rPr>
        <w:t>
      Бірінші кезекте орын алу бойынша өтініштер жалпы негізде берілген өтініштердің арасында "үшеуге біреу" арақатынасында бөлінеді, яғни (басымдығы бар өтініш (бірінші кезекте құқығы) жалпы негізде берілген үш өтініштен кейін орналастырылады.</w:t>
      </w:r>
    </w:p>
    <w:bookmarkStart w:name="z36" w:id="34"/>
    <w:p>
      <w:pPr>
        <w:spacing w:after="0"/>
        <w:ind w:left="0"/>
        <w:jc w:val="both"/>
      </w:pPr>
      <w:r>
        <w:rPr>
          <w:rFonts w:ascii="Times New Roman"/>
          <w:b w:val="false"/>
          <w:i w:val="false"/>
          <w:color w:val="000000"/>
          <w:sz w:val="28"/>
        </w:rPr>
        <w:t>
      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мектепке дейінгі ұйымға қабылдауға жолдама алғаннан кейін екі рет тексереді және растайды.</w:t>
      </w:r>
    </w:p>
    <w:bookmarkEnd w:id="34"/>
    <w:p>
      <w:pPr>
        <w:spacing w:after="0"/>
        <w:ind w:left="0"/>
        <w:jc w:val="both"/>
      </w:pPr>
      <w:r>
        <w:rPr>
          <w:rFonts w:ascii="Times New Roman"/>
          <w:b w:val="false"/>
          <w:i w:val="false"/>
          <w:color w:val="000000"/>
          <w:sz w:val="28"/>
        </w:rPr>
        <w:t>
      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күнінен кешіктірмей ұсынуы тиіс. 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 Тек құжаттар расталғаннан кейін өтініш кезекте тіркеледі, өз кезектілігін алады, ал жолдама бойынша қабылдауға бөлінген кезеңді есептеу басталады және ол мектепке дейінгі ұйымға қолжетімді болады.</w:t>
      </w:r>
    </w:p>
    <w:bookmarkStart w:name="z37" w:id="35"/>
    <w:p>
      <w:pPr>
        <w:spacing w:after="0"/>
        <w:ind w:left="0"/>
        <w:jc w:val="both"/>
      </w:pPr>
      <w:r>
        <w:rPr>
          <w:rFonts w:ascii="Times New Roman"/>
          <w:b w:val="false"/>
          <w:i w:val="false"/>
          <w:color w:val="000000"/>
          <w:sz w:val="28"/>
        </w:rPr>
        <w:t>
      23. Өтініш берушіге:</w:t>
      </w:r>
    </w:p>
    <w:bookmarkEnd w:id="35"/>
    <w:p>
      <w:pPr>
        <w:spacing w:after="0"/>
        <w:ind w:left="0"/>
        <w:jc w:val="both"/>
      </w:pPr>
      <w:r>
        <w:rPr>
          <w:rFonts w:ascii="Times New Roman"/>
          <w:b w:val="false"/>
          <w:i w:val="false"/>
          <w:color w:val="000000"/>
          <w:sz w:val="28"/>
        </w:rPr>
        <w:t>
      1) кезекке қоюға өтініш беру, берілген өтінішті өзгерту, кезектен өтінішті қайтарып алу, мектепке дейінгі ұйымға берілген жолдаманы алу және жою, жолдаманың қолданылу мерзімін ұзарту, өтініш пен жолдаманың өзгеруі туралы хабарламаны алу;</w:t>
      </w:r>
    </w:p>
    <w:p>
      <w:pPr>
        <w:spacing w:after="0"/>
        <w:ind w:left="0"/>
        <w:jc w:val="both"/>
      </w:pPr>
      <w:r>
        <w:rPr>
          <w:rFonts w:ascii="Times New Roman"/>
          <w:b w:val="false"/>
          <w:i w:val="false"/>
          <w:color w:val="000000"/>
          <w:sz w:val="28"/>
        </w:rPr>
        <w:t>
      2) жылына бір рет мектепке дейінгі ұйымға орын алуға мүдделілігін растау;</w:t>
      </w:r>
    </w:p>
    <w:p>
      <w:pPr>
        <w:spacing w:after="0"/>
        <w:ind w:left="0"/>
        <w:jc w:val="both"/>
      </w:pPr>
      <w:r>
        <w:rPr>
          <w:rFonts w:ascii="Times New Roman"/>
          <w:b w:val="false"/>
          <w:i w:val="false"/>
          <w:color w:val="000000"/>
          <w:sz w:val="28"/>
        </w:rPr>
        <w:t>
      3) босаған орындар туралы ақпаратты зерделеу және мектепке дейінгі ұйымға қабылдауға электрондық жолдаманы алу;</w:t>
      </w:r>
    </w:p>
    <w:p>
      <w:pPr>
        <w:spacing w:after="0"/>
        <w:ind w:left="0"/>
        <w:jc w:val="both"/>
      </w:pPr>
      <w:r>
        <w:rPr>
          <w:rFonts w:ascii="Times New Roman"/>
          <w:b w:val="false"/>
          <w:i w:val="false"/>
          <w:color w:val="000000"/>
          <w:sz w:val="28"/>
        </w:rPr>
        <w:t>
      4) кезектілікті басқару жүйесінде жеке кабинеттегі есептік мәліметтерді сақтау және үшінші тұлғаларға бермеу мүмкіндігі беріледі.</w:t>
      </w:r>
    </w:p>
    <w:bookmarkStart w:name="z38" w:id="36"/>
    <w:p>
      <w:pPr>
        <w:spacing w:after="0"/>
        <w:ind w:left="0"/>
        <w:jc w:val="both"/>
      </w:pPr>
      <w:r>
        <w:rPr>
          <w:rFonts w:ascii="Times New Roman"/>
          <w:b w:val="false"/>
          <w:i w:val="false"/>
          <w:color w:val="000000"/>
          <w:sz w:val="28"/>
        </w:rPr>
        <w:t>
      24. Тәулік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bookmarkEnd w:id="36"/>
    <w:p>
      <w:pPr>
        <w:spacing w:after="0"/>
        <w:ind w:left="0"/>
        <w:jc w:val="both"/>
      </w:pPr>
      <w:r>
        <w:rPr>
          <w:rFonts w:ascii="Times New Roman"/>
          <w:b w:val="false"/>
          <w:i w:val="false"/>
          <w:color w:val="000000"/>
          <w:sz w:val="28"/>
        </w:rPr>
        <w:t>
      1) кезекке қоюға өтінішті тіркейді (немесе тіркеуден бас тартады), өтінішті тоқтату парағына орналастырады, берілген жолдамалар бойынша мектепке дейінгі ұйымдар тарапынан қабылдаудан бас тартуды қарастырады;</w:t>
      </w:r>
    </w:p>
    <w:p>
      <w:pPr>
        <w:spacing w:after="0"/>
        <w:ind w:left="0"/>
        <w:jc w:val="both"/>
      </w:pPr>
      <w:r>
        <w:rPr>
          <w:rFonts w:ascii="Times New Roman"/>
          <w:b w:val="false"/>
          <w:i w:val="false"/>
          <w:color w:val="000000"/>
          <w:sz w:val="28"/>
        </w:rPr>
        <w:t>
      2) күн сайын мектепке дейінгі ұйымдардан жас тобы көрсетілген бос орындардың пайда болуы туралы ақпаратты қабылдайды;</w:t>
      </w:r>
    </w:p>
    <w:p>
      <w:pPr>
        <w:spacing w:after="0"/>
        <w:ind w:left="0"/>
        <w:jc w:val="both"/>
      </w:pPr>
      <w:r>
        <w:rPr>
          <w:rFonts w:ascii="Times New Roman"/>
          <w:b w:val="false"/>
          <w:i w:val="false"/>
          <w:color w:val="000000"/>
          <w:sz w:val="28"/>
        </w:rPr>
        <w:t>
      3) күн 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pPr>
        <w:spacing w:after="0"/>
        <w:ind w:left="0"/>
        <w:jc w:val="both"/>
      </w:pPr>
      <w:r>
        <w:rPr>
          <w:rFonts w:ascii="Times New Roman"/>
          <w:b w:val="false"/>
          <w:i w:val="false"/>
          <w:color w:val="000000"/>
          <w:sz w:val="28"/>
        </w:rPr>
        <w:t>
      4) күн сайын таңғы сағат 07:00-де (жетіде) ұсынады (регламенттік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- 3 (үш) жұмыс күніне жолдама алуға басым қолжетімділікті ашады;</w:t>
      </w:r>
    </w:p>
    <w:p>
      <w:pPr>
        <w:spacing w:after="0"/>
        <w:ind w:left="0"/>
        <w:jc w:val="both"/>
      </w:pPr>
      <w:r>
        <w:rPr>
          <w:rFonts w:ascii="Times New Roman"/>
          <w:b w:val="false"/>
          <w:i w:val="false"/>
          <w:color w:val="000000"/>
          <w:sz w:val="28"/>
        </w:rPr>
        <w:t>
      5) өтініш берушілерге өздері таңдаған мектепке дейінгі ұйымға бару үшін электрондық жолдама алуға мүмкіндік береді;</w:t>
      </w:r>
    </w:p>
    <w:p>
      <w:pPr>
        <w:spacing w:after="0"/>
        <w:ind w:left="0"/>
        <w:jc w:val="both"/>
      </w:pPr>
      <w:r>
        <w:rPr>
          <w:rFonts w:ascii="Times New Roman"/>
          <w:b w:val="false"/>
          <w:i w:val="false"/>
          <w:color w:val="000000"/>
          <w:sz w:val="28"/>
        </w:rPr>
        <w:t>
      6) ерте брондалған орын белгіленген мерзімнен ерте босатылса, оның мәртебесін автоматты түрде бос орын мәртебесіне өзгертеді;</w:t>
      </w:r>
    </w:p>
    <w:p>
      <w:pPr>
        <w:spacing w:after="0"/>
        <w:ind w:left="0"/>
        <w:jc w:val="both"/>
      </w:pPr>
      <w:r>
        <w:rPr>
          <w:rFonts w:ascii="Times New Roman"/>
          <w:b w:val="false"/>
          <w:i w:val="false"/>
          <w:color w:val="000000"/>
          <w:sz w:val="28"/>
        </w:rPr>
        <w:t>
      7) жинақталатын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p>
    <w:p>
      <w:pPr>
        <w:spacing w:after="0"/>
        <w:ind w:left="0"/>
        <w:jc w:val="both"/>
      </w:pPr>
      <w:r>
        <w:rPr>
          <w:rFonts w:ascii="Times New Roman"/>
          <w:b w:val="false"/>
          <w:i w:val="false"/>
          <w:color w:val="000000"/>
          <w:sz w:val="28"/>
        </w:rPr>
        <w:t xml:space="preserve">
      8) мамандандырылған интернет-ресурста өтініштер туралы ақпаратты жариялайды және белсендіреді; </w:t>
      </w:r>
    </w:p>
    <w:p>
      <w:pPr>
        <w:spacing w:after="0"/>
        <w:ind w:left="0"/>
        <w:jc w:val="both"/>
      </w:pPr>
      <w:r>
        <w:rPr>
          <w:rFonts w:ascii="Times New Roman"/>
          <w:b w:val="false"/>
          <w:i w:val="false"/>
          <w:color w:val="000000"/>
          <w:sz w:val="28"/>
        </w:rPr>
        <w:t>
      9) 6 (алты) жасқа толған баланың өтінішін (психологиялық-медициналық-педагогикалық консультацияның қорытындысы бар ерекше білім берілуіне қажеттілігі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pPr>
        <w:spacing w:after="0"/>
        <w:ind w:left="0"/>
        <w:jc w:val="both"/>
      </w:pPr>
      <w:r>
        <w:rPr>
          <w:rFonts w:ascii="Times New Roman"/>
          <w:b w:val="false"/>
          <w:i w:val="false"/>
          <w:color w:val="000000"/>
          <w:sz w:val="28"/>
        </w:rPr>
        <w:t xml:space="preserve">
      10) 3 (үш) күннен кейін бөлуден қалған бос орындарды кезектегі бірінші 1000 (бір мың) өтініш берушілер үшін ашады. </w:t>
      </w:r>
    </w:p>
    <w:bookmarkStart w:name="z39" w:id="37"/>
    <w:p>
      <w:pPr>
        <w:spacing w:after="0"/>
        <w:ind w:left="0"/>
        <w:jc w:val="both"/>
      </w:pPr>
      <w:r>
        <w:rPr>
          <w:rFonts w:ascii="Times New Roman"/>
          <w:b w:val="false"/>
          <w:i w:val="false"/>
          <w:color w:val="000000"/>
          <w:sz w:val="28"/>
        </w:rPr>
        <w:t>
      25. Мектепке дейінгі ұйымдарға:</w:t>
      </w:r>
    </w:p>
    <w:bookmarkEnd w:id="37"/>
    <w:p>
      <w:pPr>
        <w:spacing w:after="0"/>
        <w:ind w:left="0"/>
        <w:jc w:val="both"/>
      </w:pPr>
      <w:r>
        <w:rPr>
          <w:rFonts w:ascii="Times New Roman"/>
          <w:b w:val="false"/>
          <w:i w:val="false"/>
          <w:color w:val="000000"/>
          <w:sz w:val="28"/>
        </w:rPr>
        <w:t>
      1) ішкі қажеттіліктерге байланысты міндетті түрде себептерін (күрделі жөндеу, карантин, мемлекеттік тапсырыстың күшінің жойылуы, жабылу) көрсете отырып, бұрын бюллетеньде жарияланған, оның ішінде ерте брондалған бос орындарды және уақытша болатын бос орындарды қайтару;</w:t>
      </w:r>
    </w:p>
    <w:p>
      <w:pPr>
        <w:spacing w:after="0"/>
        <w:ind w:left="0"/>
        <w:jc w:val="both"/>
      </w:pPr>
      <w:r>
        <w:rPr>
          <w:rFonts w:ascii="Times New Roman"/>
          <w:b w:val="false"/>
          <w:i w:val="false"/>
          <w:color w:val="000000"/>
          <w:sz w:val="28"/>
        </w:rPr>
        <w:t xml:space="preserve">
      2) өтініш берушіге хабарлама жібере отырып және өтінішті кезекке қайтару арқылы кері қайтарылған бос орындарға берілген жолдаманың күшін жою; </w:t>
      </w:r>
    </w:p>
    <w:p>
      <w:pPr>
        <w:spacing w:after="0"/>
        <w:ind w:left="0"/>
        <w:jc w:val="both"/>
      </w:pPr>
      <w:r>
        <w:rPr>
          <w:rFonts w:ascii="Times New Roman"/>
          <w:b w:val="false"/>
          <w:i w:val="false"/>
          <w:color w:val="000000"/>
          <w:sz w:val="28"/>
        </w:rPr>
        <w:t xml:space="preserve">
      3) бос орындар бюллетенінде ерте брондау орындарын жариялау (мемлекеттік білім беру тапсырысы орналастырылған мектепке дейінгі ұйымдарға); </w:t>
      </w:r>
    </w:p>
    <w:p>
      <w:pPr>
        <w:spacing w:after="0"/>
        <w:ind w:left="0"/>
        <w:jc w:val="both"/>
      </w:pPr>
      <w:r>
        <w:rPr>
          <w:rFonts w:ascii="Times New Roman"/>
          <w:b w:val="false"/>
          <w:i w:val="false"/>
          <w:color w:val="000000"/>
          <w:sz w:val="28"/>
        </w:rPr>
        <w:t xml:space="preserve">
      4) бос орындар бюллетенінде баланың мектепке дейінгі ұйымнан шығарылу мерзімін көрсете отырып,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 </w:t>
      </w:r>
    </w:p>
    <w:bookmarkStart w:name="z40" w:id="38"/>
    <w:p>
      <w:pPr>
        <w:spacing w:after="0"/>
        <w:ind w:left="0"/>
        <w:jc w:val="both"/>
      </w:pPr>
      <w:r>
        <w:rPr>
          <w:rFonts w:ascii="Times New Roman"/>
          <w:b w:val="false"/>
          <w:i w:val="false"/>
          <w:color w:val="000000"/>
          <w:sz w:val="28"/>
        </w:rPr>
        <w:t>
      26. Жалпы кезек үшін жолдама өтініш берушінің бастамасы бойынша кезектілікке, баланың жасына сәйкес беріледі.</w:t>
      </w:r>
    </w:p>
    <w:bookmarkEnd w:id="38"/>
    <w:bookmarkStart w:name="z41" w:id="39"/>
    <w:p>
      <w:pPr>
        <w:spacing w:after="0"/>
        <w:ind w:left="0"/>
        <w:jc w:val="both"/>
      </w:pPr>
      <w:r>
        <w:rPr>
          <w:rFonts w:ascii="Times New Roman"/>
          <w:b w:val="false"/>
          <w:i w:val="false"/>
          <w:color w:val="000000"/>
          <w:sz w:val="28"/>
        </w:rPr>
        <w:t xml:space="preserve">
      27. Арнайы және санаториялық мектепке дейінгі ұйымға кезек үшін жолдама өтініштердің кезектілігіне сәйкес беріледі. </w:t>
      </w:r>
    </w:p>
    <w:bookmarkEnd w:id="39"/>
    <w:bookmarkStart w:name="z42" w:id="40"/>
    <w:p>
      <w:pPr>
        <w:spacing w:after="0"/>
        <w:ind w:left="0"/>
        <w:jc w:val="both"/>
      </w:pPr>
      <w:r>
        <w:rPr>
          <w:rFonts w:ascii="Times New Roman"/>
          <w:b w:val="false"/>
          <w:i w:val="false"/>
          <w:color w:val="000000"/>
          <w:sz w:val="28"/>
        </w:rPr>
        <w:t>
      28. Жолдама беру кезінде жас тобын анықтау үшін баланың жасы ағымдағы оқу жылының 1 қыркүйегіндегі толық жасы бойынша есептеледі;</w:t>
      </w:r>
    </w:p>
    <w:bookmarkEnd w:id="40"/>
    <w:bookmarkStart w:name="z43" w:id="41"/>
    <w:p>
      <w:pPr>
        <w:spacing w:after="0"/>
        <w:ind w:left="0"/>
        <w:jc w:val="both"/>
      </w:pPr>
      <w:r>
        <w:rPr>
          <w:rFonts w:ascii="Times New Roman"/>
          <w:b w:val="false"/>
          <w:i w:val="false"/>
          <w:color w:val="000000"/>
          <w:sz w:val="28"/>
        </w:rPr>
        <w:t>
      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орын саны болған жағдайда жолдама алуға мүмкіндік беріледі (өтініш берушінің қалауы бойынша);</w:t>
      </w:r>
    </w:p>
    <w:bookmarkEnd w:id="41"/>
    <w:bookmarkStart w:name="z44" w:id="42"/>
    <w:p>
      <w:pPr>
        <w:spacing w:after="0"/>
        <w:ind w:left="0"/>
        <w:jc w:val="both"/>
      </w:pPr>
      <w:r>
        <w:rPr>
          <w:rFonts w:ascii="Times New Roman"/>
          <w:b w:val="false"/>
          <w:i w:val="false"/>
          <w:color w:val="000000"/>
          <w:sz w:val="28"/>
        </w:rPr>
        <w:t>
      30. 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мектепке дейінгі ұйымға келуге мүмкіндігі болмаған жағдайда (ауруы, емделуі, іссапар, демелыс) қосымша 30 (отыз) күнтізбелік күнге дейін бір рет ұзарту мүмкіндігі беріледі.</w:t>
      </w:r>
    </w:p>
    <w:bookmarkEnd w:id="42"/>
    <w:bookmarkStart w:name="z45" w:id="43"/>
    <w:p>
      <w:pPr>
        <w:spacing w:after="0"/>
        <w:ind w:left="0"/>
        <w:jc w:val="left"/>
      </w:pPr>
      <w:r>
        <w:rPr>
          <w:rFonts w:ascii="Times New Roman"/>
          <w:b/>
          <w:i w:val="false"/>
          <w:color w:val="000000"/>
        </w:rPr>
        <w:t xml:space="preserve"> 2-параграф. "Мектепке дейінгі ұйымдарға құжаттарды қабылдау және балаларды қабылдау" мемлекеттік қызметін көрсету тәртібі</w:t>
      </w:r>
    </w:p>
    <w:bookmarkEnd w:id="43"/>
    <w:bookmarkStart w:name="z46" w:id="44"/>
    <w:p>
      <w:pPr>
        <w:spacing w:after="0"/>
        <w:ind w:left="0"/>
        <w:jc w:val="both"/>
      </w:pPr>
      <w:r>
        <w:rPr>
          <w:rFonts w:ascii="Times New Roman"/>
          <w:b w:val="false"/>
          <w:i w:val="false"/>
          <w:color w:val="000000"/>
          <w:sz w:val="28"/>
        </w:rPr>
        <w:t xml:space="preserve">
      31. "Мектепке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 көрсетілетін қызметті беруші) көрсетеді. </w:t>
      </w:r>
    </w:p>
    <w:bookmarkEnd w:id="44"/>
    <w:bookmarkStart w:name="z47" w:id="45"/>
    <w:p>
      <w:pPr>
        <w:spacing w:after="0"/>
        <w:ind w:left="0"/>
        <w:jc w:val="both"/>
      </w:pPr>
      <w:r>
        <w:rPr>
          <w:rFonts w:ascii="Times New Roman"/>
          <w:b w:val="false"/>
          <w:i w:val="false"/>
          <w:color w:val="000000"/>
          <w:sz w:val="28"/>
        </w:rPr>
        <w:t xml:space="preserve">
      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портал) арқылы Қағидаларға </w:t>
      </w:r>
      <w:r>
        <w:rPr>
          <w:rFonts w:ascii="Times New Roman"/>
          <w:b w:val="false"/>
          <w:i w:val="false"/>
          <w:color w:val="000000"/>
          <w:sz w:val="28"/>
        </w:rPr>
        <w:t>4-қосымшаның</w:t>
      </w:r>
      <w:r>
        <w:rPr>
          <w:rFonts w:ascii="Times New Roman"/>
          <w:b w:val="false"/>
          <w:i w:val="false"/>
          <w:color w:val="000000"/>
          <w:sz w:val="28"/>
        </w:rPr>
        <w:t xml:space="preserve"> 8-тармағында сәйкес құжаттарды ұсынады. </w:t>
      </w:r>
    </w:p>
    <w:bookmarkEnd w:id="45"/>
    <w:p>
      <w:pPr>
        <w:spacing w:after="0"/>
        <w:ind w:left="0"/>
        <w:jc w:val="both"/>
      </w:pPr>
      <w:r>
        <w:rPr>
          <w:rFonts w:ascii="Times New Roman"/>
          <w:b w:val="false"/>
          <w:i w:val="false"/>
          <w:color w:val="000000"/>
          <w:sz w:val="28"/>
        </w:rPr>
        <w:t xml:space="preserve">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"Мектепке дейінгі ұйымдарға құжаттарды қабылдау және балаларды қабылдау" мемлекеттік көрсетілетін қызмет стандартында берілген.</w:t>
      </w:r>
    </w:p>
    <w:p>
      <w:pPr>
        <w:spacing w:after="0"/>
        <w:ind w:left="0"/>
        <w:jc w:val="both"/>
      </w:pPr>
      <w:r>
        <w:rPr>
          <w:rFonts w:ascii="Times New Roman"/>
          <w:b w:val="false"/>
          <w:i w:val="false"/>
          <w:color w:val="000000"/>
          <w:sz w:val="28"/>
        </w:rPr>
        <w:t>
      Көрсетілетін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көрінеді, сондай-ақ балаларды қабылдау жөніндегі мемлекеттік қызметтің нәтижесін алған күні және уақыты көрсетілген хабарлама орналастырылады.</w:t>
      </w:r>
    </w:p>
    <w:p>
      <w:pPr>
        <w:spacing w:after="0"/>
        <w:ind w:left="0"/>
        <w:jc w:val="both"/>
      </w:pPr>
      <w:r>
        <w:rPr>
          <w:rFonts w:ascii="Times New Roman"/>
          <w:b w:val="false"/>
          <w:i w:val="false"/>
          <w:color w:val="000000"/>
          <w:sz w:val="28"/>
        </w:rPr>
        <w:t xml:space="preserve">
      Көрсетілетін қызметті берушінің кеңсесі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8-тармағында көрсетілген тізбеге сәйкес құжаттарды қабылдауды жүзеге асырады, ұсынылған құжаттардың толықтығын тексереді. Көрсетілетін қызметті 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ұйымға қабылдауды жүзеге асырады.</w:t>
      </w:r>
    </w:p>
    <w:p>
      <w:pPr>
        <w:spacing w:after="0"/>
        <w:ind w:left="0"/>
        <w:jc w:val="both"/>
      </w:pPr>
      <w:r>
        <w:rPr>
          <w:rFonts w:ascii="Times New Roman"/>
          <w:b w:val="false"/>
          <w:i w:val="false"/>
          <w:color w:val="000000"/>
          <w:sz w:val="28"/>
        </w:rPr>
        <w:t xml:space="preserve">
      Көрсетілетін қызметті алушы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тарту жөнінде дәлелді жауап береді.</w:t>
      </w:r>
    </w:p>
    <w:p>
      <w:pPr>
        <w:spacing w:after="0"/>
        <w:ind w:left="0"/>
        <w:jc w:val="both"/>
      </w:pPr>
      <w:r>
        <w:rPr>
          <w:rFonts w:ascii="Times New Roman"/>
          <w:b w:val="false"/>
          <w:i w:val="false"/>
          <w:color w:val="000000"/>
          <w:sz w:val="28"/>
        </w:rPr>
        <w:t>
      Портал арқылы жүгінген жағдайда мемлекеттік қызметті көрсетуші құжаттарды түскен күні қабылдауды және тіркеуді жүзеге асырады.</w:t>
      </w:r>
    </w:p>
    <w:p>
      <w:pPr>
        <w:spacing w:after="0"/>
        <w:ind w:left="0"/>
        <w:jc w:val="both"/>
      </w:pPr>
      <w:r>
        <w:rPr>
          <w:rFonts w:ascii="Times New Roman"/>
          <w:b w:val="false"/>
          <w:i w:val="false"/>
          <w:color w:val="000000"/>
          <w:sz w:val="28"/>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тұрінде жолданады.</w:t>
      </w:r>
    </w:p>
    <w:p>
      <w:pPr>
        <w:spacing w:after="0"/>
        <w:ind w:left="0"/>
        <w:jc w:val="both"/>
      </w:pPr>
      <w:r>
        <w:rPr>
          <w:rFonts w:ascii="Times New Roman"/>
          <w:b w:val="false"/>
          <w:i w:val="false"/>
          <w:color w:val="000000"/>
          <w:sz w:val="28"/>
        </w:rPr>
        <w:t xml:space="preserve">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тіркеуден) кейін көрсетілетін қызметті 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қызметті көрсетудің нәтижесін – баланы мектепке дейінгі ұйымға қабылдауды немесе мемлекеттік қызметті көрсетуден бас тарту жөнінде дәлелді жауап береді. </w:t>
      </w:r>
    </w:p>
    <w:bookmarkStart w:name="z48" w:id="46"/>
    <w:p>
      <w:pPr>
        <w:spacing w:after="0"/>
        <w:ind w:left="0"/>
        <w:jc w:val="both"/>
      </w:pPr>
      <w:r>
        <w:rPr>
          <w:rFonts w:ascii="Times New Roman"/>
          <w:b w:val="false"/>
          <w:i w:val="false"/>
          <w:color w:val="000000"/>
          <w:sz w:val="28"/>
        </w:rPr>
        <w:t xml:space="preserve">
      33.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46"/>
    <w:bookmarkStart w:name="z49" w:id="47"/>
    <w:p>
      <w:pPr>
        <w:spacing w:after="0"/>
        <w:ind w:left="0"/>
        <w:jc w:val="both"/>
      </w:pPr>
      <w:r>
        <w:rPr>
          <w:rFonts w:ascii="Times New Roman"/>
          <w:b w:val="false"/>
          <w:i w:val="false"/>
          <w:color w:val="000000"/>
          <w:sz w:val="28"/>
        </w:rPr>
        <w:t>
      34. Көрсетілетін қызметті беруші келесі себептермен баланы қабылдамайды:</w:t>
      </w:r>
    </w:p>
    <w:bookmarkEnd w:id="47"/>
    <w:p>
      <w:pPr>
        <w:spacing w:after="0"/>
        <w:ind w:left="0"/>
        <w:jc w:val="both"/>
      </w:pPr>
      <w:r>
        <w:rPr>
          <w:rFonts w:ascii="Times New Roman"/>
          <w:b w:val="false"/>
          <w:i w:val="false"/>
          <w:color w:val="000000"/>
          <w:sz w:val="28"/>
        </w:rPr>
        <w:t>
      1) өтініш беруші келісім шарт жасау үшін талап етілетін құжаттарды ұсынбаған немесе құжаттардың қолданылу мерзімі өтіп кетсе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p>
      <w:pPr>
        <w:spacing w:after="0"/>
        <w:ind w:left="0"/>
        <w:jc w:val="both"/>
      </w:pPr>
      <w:r>
        <w:rPr>
          <w:rFonts w:ascii="Times New Roman"/>
          <w:b w:val="false"/>
          <w:i w:val="false"/>
          <w:color w:val="000000"/>
          <w:sz w:val="28"/>
        </w:rPr>
        <w:t>
      2) талап етілген құжаттарға сәйкес балада мектепке дейінгі ұйымға қабылдау үшін медициналық қарсы көрсетілімдері болса;</w:t>
      </w:r>
    </w:p>
    <w:p>
      <w:pPr>
        <w:spacing w:after="0"/>
        <w:ind w:left="0"/>
        <w:jc w:val="both"/>
      </w:pPr>
      <w:r>
        <w:rPr>
          <w:rFonts w:ascii="Times New Roman"/>
          <w:b w:val="false"/>
          <w:i w:val="false"/>
          <w:color w:val="000000"/>
          <w:sz w:val="28"/>
        </w:rPr>
        <w:t>
      3) растайтын құжаттарды ұсынуда өзге де себептердің болуына байланысты.</w:t>
      </w:r>
    </w:p>
    <w:bookmarkStart w:name="z50" w:id="48"/>
    <w:p>
      <w:pPr>
        <w:spacing w:after="0"/>
        <w:ind w:left="0"/>
        <w:jc w:val="both"/>
      </w:pPr>
      <w:r>
        <w:rPr>
          <w:rFonts w:ascii="Times New Roman"/>
          <w:b w:val="false"/>
          <w:i w:val="false"/>
          <w:color w:val="000000"/>
          <w:sz w:val="28"/>
        </w:rPr>
        <w:t>
      35. Мектепке дейінгі ұйымдарда тұрақты немесе уақытша болуға құжаттарды қабылдау және балаларды қабылдау оларда бос орындар болған жағдайда жыл бойы жүргізіледі.</w:t>
      </w:r>
    </w:p>
    <w:bookmarkEnd w:id="48"/>
    <w:bookmarkStart w:name="z51" w:id="49"/>
    <w:p>
      <w:pPr>
        <w:spacing w:after="0"/>
        <w:ind w:left="0"/>
        <w:jc w:val="both"/>
      </w:pPr>
      <w:r>
        <w:rPr>
          <w:rFonts w:ascii="Times New Roman"/>
          <w:b w:val="false"/>
          <w:i w:val="false"/>
          <w:color w:val="000000"/>
          <w:sz w:val="28"/>
        </w:rPr>
        <w:t>
      36.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49"/>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қарастырылады.</w:t>
      </w:r>
    </w:p>
    <w:p>
      <w:pPr>
        <w:spacing w:after="0"/>
        <w:ind w:left="0"/>
        <w:jc w:val="both"/>
      </w:pPr>
      <w:r>
        <w:rPr>
          <w:rFonts w:ascii="Times New Roman"/>
          <w:b w:val="false"/>
          <w:i w:val="false"/>
          <w:color w:val="000000"/>
          <w:sz w:val="28"/>
        </w:rPr>
        <w:t>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pPr>
        <w:spacing w:after="0"/>
        <w:ind w:left="0"/>
        <w:jc w:val="both"/>
      </w:pPr>
      <w:r>
        <w:rPr>
          <w:rFonts w:ascii="Times New Roman"/>
          <w:b w:val="false"/>
          <w:i w:val="false"/>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pPr>
        <w:spacing w:after="0"/>
        <w:ind w:left="0"/>
        <w:jc w:val="both"/>
      </w:pPr>
      <w:r>
        <w:rPr>
          <w:rFonts w:ascii="Times New Roman"/>
          <w:b w:val="false"/>
          <w:i w:val="false"/>
          <w:color w:val="000000"/>
          <w:sz w:val="28"/>
        </w:rPr>
        <w:t>
      Балаларды қабылдау жөніндегі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 берушіге</w:t>
            </w:r>
            <w:r>
              <w:br/>
            </w:r>
            <w:r>
              <w:rPr>
                <w:rFonts w:ascii="Times New Roman"/>
                <w:b w:val="false"/>
                <w:i w:val="false"/>
                <w:color w:val="000000"/>
                <w:sz w:val="20"/>
              </w:rPr>
              <w:t>____________________________</w:t>
            </w:r>
            <w:r>
              <w:br/>
            </w:r>
            <w:r>
              <w:rPr>
                <w:rFonts w:ascii="Times New Roman"/>
                <w:b w:val="false"/>
                <w:i w:val="false"/>
                <w:color w:val="000000"/>
                <w:sz w:val="20"/>
              </w:rPr>
              <w:t>мекенжайында тұратын</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болса)(бұдан әрі – Т.А.Ә.)</w:t>
            </w:r>
            <w:r>
              <w:br/>
            </w:r>
            <w:r>
              <w:rPr>
                <w:rFonts w:ascii="Times New Roman"/>
                <w:b w:val="false"/>
                <w:i w:val="false"/>
                <w:color w:val="000000"/>
                <w:sz w:val="20"/>
              </w:rPr>
              <w:t xml:space="preserve">қағаз түрінде толтырған </w:t>
            </w:r>
            <w:r>
              <w:br/>
            </w:r>
            <w:r>
              <w:rPr>
                <w:rFonts w:ascii="Times New Roman"/>
                <w:b w:val="false"/>
                <w:i w:val="false"/>
                <w:color w:val="000000"/>
                <w:sz w:val="20"/>
              </w:rPr>
              <w:t>жағдайда)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сәйкестендіру нөмірі </w:t>
            </w:r>
            <w:r>
              <w:br/>
            </w:r>
            <w:r>
              <w:rPr>
                <w:rFonts w:ascii="Times New Roman"/>
                <w:b w:val="false"/>
                <w:i w:val="false"/>
                <w:color w:val="000000"/>
                <w:sz w:val="20"/>
              </w:rPr>
              <w:t>(бұдан әрі – ЖСН)</w:t>
            </w:r>
            <w:r>
              <w:br/>
            </w:r>
            <w:r>
              <w:rPr>
                <w:rFonts w:ascii="Times New Roman"/>
                <w:b w:val="false"/>
                <w:i w:val="false"/>
                <w:color w:val="000000"/>
                <w:sz w:val="20"/>
              </w:rPr>
              <w:t>____________________________</w:t>
            </w:r>
          </w:p>
        </w:tc>
      </w:tr>
    </w:tbl>
    <w:bookmarkStart w:name="z53" w:id="50"/>
    <w:p>
      <w:pPr>
        <w:spacing w:after="0"/>
        <w:ind w:left="0"/>
        <w:jc w:val="left"/>
      </w:pPr>
      <w:r>
        <w:rPr>
          <w:rFonts w:ascii="Times New Roman"/>
          <w:b/>
          <w:i w:val="false"/>
          <w:color w:val="000000"/>
        </w:rPr>
        <w:t xml:space="preserve"> өтініш.</w:t>
      </w:r>
    </w:p>
    <w:bookmarkEnd w:id="50"/>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қала (кенті, ауылы) </w:t>
      </w:r>
    </w:p>
    <w:p>
      <w:pPr>
        <w:spacing w:after="0"/>
        <w:ind w:left="0"/>
        <w:jc w:val="both"/>
      </w:pPr>
      <w:r>
        <w:rPr>
          <w:rFonts w:ascii="Times New Roman"/>
          <w:b w:val="false"/>
          <w:i w:val="false"/>
          <w:color w:val="000000"/>
          <w:sz w:val="28"/>
        </w:rPr>
        <w:t xml:space="preserve">
      елдімекені аумағында тұратын, ЖСН 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(баланың Т.А.Ә. (бар болса) қағаз түрінде толтырған жағдайда)(бар болғанда) </w:t>
      </w:r>
    </w:p>
    <w:p>
      <w:pPr>
        <w:spacing w:after="0"/>
        <w:ind w:left="0"/>
        <w:jc w:val="both"/>
      </w:pPr>
      <w:r>
        <w:rPr>
          <w:rFonts w:ascii="Times New Roman"/>
          <w:b w:val="false"/>
          <w:i w:val="false"/>
          <w:color w:val="000000"/>
          <w:sz w:val="28"/>
        </w:rPr>
        <w:t xml:space="preserve">
      ______________________ жылы туған баламды мектепке дейінгі ұйымға жолдама алу </w:t>
      </w:r>
    </w:p>
    <w:p>
      <w:pPr>
        <w:spacing w:after="0"/>
        <w:ind w:left="0"/>
        <w:jc w:val="both"/>
      </w:pPr>
      <w:r>
        <w:rPr>
          <w:rFonts w:ascii="Times New Roman"/>
          <w:b w:val="false"/>
          <w:i w:val="false"/>
          <w:color w:val="000000"/>
          <w:sz w:val="28"/>
        </w:rPr>
        <w:t>
      үшін кезекке қоюды сұраймын.</w:t>
      </w:r>
    </w:p>
    <w:p>
      <w:pPr>
        <w:spacing w:after="0"/>
        <w:ind w:left="0"/>
        <w:jc w:val="both"/>
      </w:pPr>
      <w:r>
        <w:rPr>
          <w:rFonts w:ascii="Times New Roman"/>
          <w:b w:val="false"/>
          <w:i w:val="false"/>
          <w:color w:val="000000"/>
          <w:sz w:val="28"/>
        </w:rPr>
        <w:t xml:space="preserve">
      Хабардар етемін, бала (керегін көрсету): </w:t>
      </w:r>
    </w:p>
    <w:p>
      <w:pPr>
        <w:spacing w:after="0"/>
        <w:ind w:left="0"/>
        <w:jc w:val="both"/>
      </w:pPr>
      <w:r>
        <w:rPr>
          <w:rFonts w:ascii="Times New Roman"/>
          <w:b w:val="false"/>
          <w:i w:val="false"/>
          <w:color w:val="000000"/>
          <w:sz w:val="28"/>
        </w:rPr>
        <w:t>
      1) әскери қызметшінің, оның ішінде қызмет атқару кезінде қаза тапқанның, қайтыс болғанның немесе хабар-ошарсыз кеткеннің баласы (құжаттың көшірмесі);</w:t>
      </w:r>
    </w:p>
    <w:p>
      <w:pPr>
        <w:spacing w:after="0"/>
        <w:ind w:left="0"/>
        <w:jc w:val="both"/>
      </w:pPr>
      <w:r>
        <w:rPr>
          <w:rFonts w:ascii="Times New Roman"/>
          <w:b w:val="false"/>
          <w:i w:val="false"/>
          <w:color w:val="000000"/>
          <w:sz w:val="28"/>
        </w:rPr>
        <w:t>
      2) арнаулы мемлекеттік орган қызметкерінің, оның iшiнде қызмет атқару кезінде қаза тапқан, қайтыс болған немесе хабар-ошарсыз кеткен қызметкердің баласы (құжаттың көшірмесі);</w:t>
      </w:r>
    </w:p>
    <w:p>
      <w:pPr>
        <w:spacing w:after="0"/>
        <w:ind w:left="0"/>
        <w:jc w:val="both"/>
      </w:pPr>
      <w:r>
        <w:rPr>
          <w:rFonts w:ascii="Times New Roman"/>
          <w:b w:val="false"/>
          <w:i w:val="false"/>
          <w:color w:val="000000"/>
          <w:sz w:val="28"/>
        </w:rPr>
        <w:t>
      3) заңды өкілдері мүгедек болып табылатындардың баласы;</w:t>
      </w:r>
    </w:p>
    <w:p>
      <w:pPr>
        <w:spacing w:after="0"/>
        <w:ind w:left="0"/>
        <w:jc w:val="both"/>
      </w:pPr>
      <w:r>
        <w:rPr>
          <w:rFonts w:ascii="Times New Roman"/>
          <w:b w:val="false"/>
          <w:i w:val="false"/>
          <w:color w:val="000000"/>
          <w:sz w:val="28"/>
        </w:rPr>
        <w:t>
      4) ерекше білім берілуіне қажеттілігі бар бала (құжаттың көшірмесі);</w:t>
      </w:r>
    </w:p>
    <w:p>
      <w:pPr>
        <w:spacing w:after="0"/>
        <w:ind w:left="0"/>
        <w:jc w:val="both"/>
      </w:pPr>
      <w:r>
        <w:rPr>
          <w:rFonts w:ascii="Times New Roman"/>
          <w:b w:val="false"/>
          <w:i w:val="false"/>
          <w:color w:val="000000"/>
          <w:sz w:val="28"/>
        </w:rPr>
        <w:t xml:space="preserve">
      5) ата-анасының қамқорлығынсыз қалған бала; </w:t>
      </w:r>
    </w:p>
    <w:p>
      <w:pPr>
        <w:spacing w:after="0"/>
        <w:ind w:left="0"/>
        <w:jc w:val="both"/>
      </w:pPr>
      <w:r>
        <w:rPr>
          <w:rFonts w:ascii="Times New Roman"/>
          <w:b w:val="false"/>
          <w:i w:val="false"/>
          <w:color w:val="000000"/>
          <w:sz w:val="28"/>
        </w:rPr>
        <w:t xml:space="preserve">
      6) жетім бала; </w:t>
      </w:r>
    </w:p>
    <w:p>
      <w:pPr>
        <w:spacing w:after="0"/>
        <w:ind w:left="0"/>
        <w:jc w:val="both"/>
      </w:pPr>
      <w:r>
        <w:rPr>
          <w:rFonts w:ascii="Times New Roman"/>
          <w:b w:val="false"/>
          <w:i w:val="false"/>
          <w:color w:val="000000"/>
          <w:sz w:val="28"/>
        </w:rPr>
        <w:t>
      7) көп балалы отбасыдан шыққан бала;</w:t>
      </w:r>
    </w:p>
    <w:p>
      <w:pPr>
        <w:spacing w:after="0"/>
        <w:ind w:left="0"/>
        <w:jc w:val="both"/>
      </w:pPr>
      <w:r>
        <w:rPr>
          <w:rFonts w:ascii="Times New Roman"/>
          <w:b w:val="false"/>
          <w:i w:val="false"/>
          <w:color w:val="000000"/>
          <w:sz w:val="28"/>
        </w:rPr>
        <w:t>
      8) педагогтің баласы;</w:t>
      </w:r>
    </w:p>
    <w:p>
      <w:pPr>
        <w:spacing w:after="0"/>
        <w:ind w:left="0"/>
        <w:jc w:val="both"/>
      </w:pPr>
      <w:r>
        <w:rPr>
          <w:rFonts w:ascii="Times New Roman"/>
          <w:b w:val="false"/>
          <w:i w:val="false"/>
          <w:color w:val="000000"/>
          <w:sz w:val="28"/>
        </w:rPr>
        <w:t>
      9) мүгедек баласы бар отбасынан шыққан бала;</w:t>
      </w:r>
    </w:p>
    <w:p>
      <w:pPr>
        <w:spacing w:after="0"/>
        <w:ind w:left="0"/>
        <w:jc w:val="both"/>
      </w:pPr>
      <w:r>
        <w:rPr>
          <w:rFonts w:ascii="Times New Roman"/>
          <w:b w:val="false"/>
          <w:i w:val="false"/>
          <w:color w:val="000000"/>
          <w:sz w:val="28"/>
        </w:rPr>
        <w:t>
      10) жоғарыда аталған санаттардың біреуіне қатысты емес болып табылады.</w:t>
      </w:r>
    </w:p>
    <w:p>
      <w:pPr>
        <w:spacing w:after="0"/>
        <w:ind w:left="0"/>
        <w:jc w:val="both"/>
      </w:pPr>
      <w:r>
        <w:rPr>
          <w:rFonts w:ascii="Times New Roman"/>
          <w:b w:val="false"/>
          <w:i w:val="false"/>
          <w:color w:val="000000"/>
          <w:sz w:val="28"/>
        </w:rPr>
        <w:t>
      Мені берген өтінішімнің жағдайындағы өзгерістер туралы төмендегідей әдістермен хабардар етуіңізді сұраймын:</w:t>
      </w:r>
    </w:p>
    <w:p>
      <w:pPr>
        <w:spacing w:after="0"/>
        <w:ind w:left="0"/>
        <w:jc w:val="both"/>
      </w:pPr>
      <w:r>
        <w:rPr>
          <w:rFonts w:ascii="Times New Roman"/>
          <w:b w:val="false"/>
          <w:i w:val="false"/>
          <w:color w:val="000000"/>
          <w:sz w:val="28"/>
        </w:rPr>
        <w:t xml:space="preserve">
      1) мобильді телефондардың мынадай нөміріне ерікті нысанда жазылған электронды смс(sms)-хабарлама (екі нөмірден көп емес):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2) ерікті нысанда жазылған электронды email хабарлама: __________________________ </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xml:space="preserve">
      (Өмірлік жағдайлар өзгергенде, кезектегі өтініштің жай-күйі өзгеруі мүмкін. Кезектегі өтініштер баланың туған жылына (күнтізбелік жыл) қарай өтініш берілген күннің басымдығы тәртібінде топтастырылады). </w:t>
      </w:r>
    </w:p>
    <w:p>
      <w:pPr>
        <w:spacing w:after="0"/>
        <w:ind w:left="0"/>
        <w:jc w:val="both"/>
      </w:pPr>
      <w:r>
        <w:rPr>
          <w:rFonts w:ascii="Times New Roman"/>
          <w:b w:val="false"/>
          <w:i w:val="false"/>
          <w:color w:val="000000"/>
          <w:sz w:val="28"/>
        </w:rPr>
        <w:t>
      Ақпараттық жүйедегі заңмен қорғалатын құпиядан тұратын мәліметтерді пайдалануға келісім беретіндігімді растаймын.</w:t>
      </w:r>
    </w:p>
    <w:p>
      <w:pPr>
        <w:spacing w:after="0"/>
        <w:ind w:left="0"/>
        <w:jc w:val="both"/>
      </w:pPr>
      <w:r>
        <w:rPr>
          <w:rFonts w:ascii="Times New Roman"/>
          <w:b w:val="false"/>
          <w:i w:val="false"/>
          <w:color w:val="000000"/>
          <w:sz w:val="28"/>
        </w:rPr>
        <w:t>
      Қолы _______________ Күні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2-қосымша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2363"/>
        <w:gridCol w:w="93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жіберу үшін мектеп жасына дейінгі балаларды (6 жасқа дейін) кезекке қою" мемлекеттік көрсетілетін қызмет стандарты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r>
              <w:br/>
            </w:r>
            <w:r>
              <w:rPr>
                <w:rFonts w:ascii="Times New Roman"/>
                <w:b w:val="false"/>
                <w:i w:val="false"/>
                <w:color w:val="000000"/>
                <w:sz w:val="20"/>
              </w:rPr>
              <w:t>
1) көрсетілетін 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xml:space="preserve">
3) "электрондық үкіметтің" веб-порталы: www.egov.kz (бұдан әрі – портал) арқылы жүзеге асырылады.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Мемлекеттік корпорацияға, порталға жүгінген сәтінен бастап – 30 минут.</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және (немесе) қағаз түрінде.</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Кезекке қою туралы хабарлама беру (ерікті нысанда) немесе мемлекеттік қызметті көрсетуден бас тарту туралы дәлелді жауап.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r>
              <w:br/>
            </w:r>
            <w:r>
              <w:rPr>
                <w:rFonts w:ascii="Times New Roman"/>
                <w:b w:val="false"/>
                <w:i w:val="false"/>
                <w:color w:val="000000"/>
                <w:sz w:val="20"/>
              </w:rPr>
              <w:t>
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Мемлекеттік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r>
              <w:br/>
            </w:r>
            <w:r>
              <w:rPr>
                <w:rFonts w:ascii="Times New Roman"/>
                <w:b w:val="false"/>
                <w:i w:val="false"/>
                <w:color w:val="000000"/>
                <w:sz w:val="20"/>
              </w:rPr>
              <w:t>
Қабылдау "электронды" кезек тәртібінде жеделдетіп қызмет көрсетусіз көрсетілетін қызметті алушының таңдауы бойынша жүзеге асырылады, электронды кезекті портал арқылы брондауға болады;</w:t>
            </w:r>
            <w:r>
              <w:br/>
            </w:r>
            <w:r>
              <w:rPr>
                <w:rFonts w:ascii="Times New Roman"/>
                <w:b w:val="false"/>
                <w:i w:val="false"/>
                <w:color w:val="000000"/>
                <w:sz w:val="20"/>
              </w:rPr>
              <w:t>
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Мемлекеттік корпорацияға жүгінгенде:</w:t>
            </w:r>
            <w:r>
              <w:br/>
            </w:r>
            <w:r>
              <w:rPr>
                <w:rFonts w:ascii="Times New Roman"/>
                <w:b w:val="false"/>
                <w:i w:val="false"/>
                <w:color w:val="000000"/>
                <w:sz w:val="20"/>
              </w:rPr>
              <w:t xml:space="preserve">
1)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r>
              <w:br/>
            </w:r>
            <w:r>
              <w:rPr>
                <w:rFonts w:ascii="Times New Roman"/>
                <w:b w:val="false"/>
                <w:i w:val="false"/>
                <w:color w:val="000000"/>
                <w:sz w:val="20"/>
              </w:rPr>
              <w:t>
2) баланың туу туралы куәлігі (сәйкестендіру үшін);</w:t>
            </w:r>
            <w:r>
              <w:br/>
            </w:r>
            <w:r>
              <w:rPr>
                <w:rFonts w:ascii="Times New Roman"/>
                <w:b w:val="false"/>
                <w:i w:val="false"/>
                <w:color w:val="000000"/>
                <w:sz w:val="20"/>
              </w:rPr>
              <w:t>
3) көрсетілетін қызметті алушының (ата-анасының бірінің немесе заңды өкілдерінің (сәйкестендіру үшін) жеке басын куәландыратын құжат;</w:t>
            </w:r>
            <w:r>
              <w:br/>
            </w:r>
            <w:r>
              <w:rPr>
                <w:rFonts w:ascii="Times New Roman"/>
                <w:b w:val="false"/>
                <w:i w:val="false"/>
                <w:color w:val="000000"/>
                <w:sz w:val="20"/>
              </w:rPr>
              <w:t>
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бір ай ішінде жарамды);</w:t>
            </w:r>
            <w:r>
              <w:br/>
            </w:r>
            <w:r>
              <w:rPr>
                <w:rFonts w:ascii="Times New Roman"/>
                <w:b w:val="false"/>
                <w:i w:val="false"/>
                <w:color w:val="000000"/>
                <w:sz w:val="20"/>
              </w:rPr>
              <w:t>
5)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r>
              <w:br/>
            </w:r>
            <w:r>
              <w:rPr>
                <w:rFonts w:ascii="Times New Roman"/>
                <w:b w:val="false"/>
                <w:i w:val="false"/>
                <w:color w:val="000000"/>
                <w:sz w:val="20"/>
              </w:rPr>
              <w:t>
6) ерекше білім беру қажеттілігі бар балалар үшін психологиялық-медициналық-педагогикалық консультацияның қорытындысы (бар болғанда);</w:t>
            </w:r>
            <w:r>
              <w:br/>
            </w:r>
            <w:r>
              <w:rPr>
                <w:rFonts w:ascii="Times New Roman"/>
                <w:b w:val="false"/>
                <w:i w:val="false"/>
                <w:color w:val="000000"/>
                <w:sz w:val="20"/>
              </w:rPr>
              <w:t>
7) фтизиатр-дәрігердің қорытындысы;</w:t>
            </w:r>
            <w:r>
              <w:br/>
            </w:r>
            <w:r>
              <w:rPr>
                <w:rFonts w:ascii="Times New Roman"/>
                <w:b w:val="false"/>
                <w:i w:val="false"/>
                <w:color w:val="000000"/>
                <w:sz w:val="20"/>
              </w:rPr>
              <w:t>
8) мектепке дейінгі ұйымға бірінші кезекте орын алу құқығын растайтын құжаттар (бар болғанда).</w:t>
            </w:r>
            <w:r>
              <w:br/>
            </w:r>
            <w:r>
              <w:rPr>
                <w:rFonts w:ascii="Times New Roman"/>
                <w:b w:val="false"/>
                <w:i w:val="false"/>
                <w:color w:val="000000"/>
                <w:sz w:val="20"/>
              </w:rPr>
              <w:t xml:space="preserve">
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 </w:t>
            </w:r>
            <w:r>
              <w:br/>
            </w:r>
            <w:r>
              <w:rPr>
                <w:rFonts w:ascii="Times New Roman"/>
                <w:b w:val="false"/>
                <w:i w:val="false"/>
                <w:color w:val="000000"/>
                <w:sz w:val="20"/>
              </w:rPr>
              <w:t>
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r>
              <w:br/>
            </w:r>
            <w:r>
              <w:rPr>
                <w:rFonts w:ascii="Times New Roman"/>
                <w:b w:val="false"/>
                <w:i w:val="false"/>
                <w:color w:val="000000"/>
                <w:sz w:val="20"/>
              </w:rPr>
              <w:t>
Көрсетілетін қызметті алушы кент, ауыл, ауылдық округ әкіміне жүгінгенде, құжаттардың түпнұсқаларын (сәйкестендіру үшін) және көшірмелерін ұсынады.</w:t>
            </w:r>
            <w:r>
              <w:br/>
            </w:r>
            <w:r>
              <w:rPr>
                <w:rFonts w:ascii="Times New Roman"/>
                <w:b w:val="false"/>
                <w:i w:val="false"/>
                <w:color w:val="000000"/>
                <w:sz w:val="20"/>
              </w:rPr>
              <w:t>
Порталға:</w:t>
            </w:r>
            <w:r>
              <w:br/>
            </w:r>
            <w:r>
              <w:rPr>
                <w:rFonts w:ascii="Times New Roman"/>
                <w:b w:val="false"/>
                <w:i w:val="false"/>
                <w:color w:val="000000"/>
                <w:sz w:val="20"/>
              </w:rPr>
              <w:t>
1) осы мемлекеттік көрсетілетін қызмет стандартына 1-қосымшаға сәйкес нысан бойынша мемлекеттік көрсетілетін қызметті алушының ЭЦҚ қойылған электрондық құжат нысанындағы өтініші;</w:t>
            </w:r>
            <w:r>
              <w:br/>
            </w:r>
            <w:r>
              <w:rPr>
                <w:rFonts w:ascii="Times New Roman"/>
                <w:b w:val="false"/>
                <w:i w:val="false"/>
                <w:color w:val="000000"/>
                <w:sz w:val="20"/>
              </w:rPr>
              <w:t>
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(берілген күннен бастап бір ай ішінде жарамды) скан-көшірмесі;</w:t>
            </w:r>
            <w:r>
              <w:br/>
            </w:r>
            <w:r>
              <w:rPr>
                <w:rFonts w:ascii="Times New Roman"/>
                <w:b w:val="false"/>
                <w:i w:val="false"/>
                <w:color w:val="000000"/>
                <w:sz w:val="20"/>
              </w:rPr>
              <w:t>
3) ерекше білім беру қажеттілігі бар балалар үшін психологиялық-медициналық-педагогикалық консультация қорытындысының (бар болғанда) сканерленген-көшірмесі;</w:t>
            </w:r>
            <w:r>
              <w:br/>
            </w:r>
            <w:r>
              <w:rPr>
                <w:rFonts w:ascii="Times New Roman"/>
                <w:b w:val="false"/>
                <w:i w:val="false"/>
                <w:color w:val="000000"/>
                <w:sz w:val="20"/>
              </w:rPr>
              <w:t>
4) фтизиатр дәрігердің жолдамасы.</w:t>
            </w:r>
            <w:r>
              <w:br/>
            </w:r>
            <w:r>
              <w:rPr>
                <w:rFonts w:ascii="Times New Roman"/>
                <w:b w:val="false"/>
                <w:i w:val="false"/>
                <w:color w:val="000000"/>
                <w:sz w:val="20"/>
              </w:rPr>
              <w:t>
Порталға жүгінгенде: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w:t>
            </w:r>
            <w:r>
              <w:br/>
            </w:r>
            <w:r>
              <w:rPr>
                <w:rFonts w:ascii="Times New Roman"/>
                <w:b w:val="false"/>
                <w:i w:val="false"/>
                <w:color w:val="000000"/>
                <w:sz w:val="20"/>
              </w:rPr>
              <w:t>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w:t>
            </w:r>
            <w:r>
              <w:br/>
            </w:r>
            <w:r>
              <w:rPr>
                <w:rFonts w:ascii="Times New Roman"/>
                <w:b w:val="false"/>
                <w:i w:val="false"/>
                <w:color w:val="000000"/>
                <w:sz w:val="20"/>
              </w:rPr>
              <w:t xml:space="preserve">
Порталда электронды сұрауды қабылдау көрсетілетін қызметті алушының "жеке кабинетінде" жүзеге асырылады.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Мемлекеттік корпорацияға құжаттар топтамасын тапсыру үшін күтудің рұқсат етілген ең ұзақ уақыты – 15 минут.</w:t>
            </w:r>
            <w:r>
              <w:br/>
            </w:r>
            <w:r>
              <w:rPr>
                <w:rFonts w:ascii="Times New Roman"/>
                <w:b w:val="false"/>
                <w:i w:val="false"/>
                <w:color w:val="000000"/>
                <w:sz w:val="20"/>
              </w:rPr>
              <w:t>
Көрсетілетін қызметті берушінің немесе Мемлекеттік корпорацияның қызмет көрсетуінің рұқсат етілген ең ұзақ уақыты – 15 минут.</w:t>
            </w:r>
            <w:r>
              <w:br/>
            </w:r>
            <w:r>
              <w:rPr>
                <w:rFonts w:ascii="Times New Roman"/>
                <w:b w:val="false"/>
                <w:i w:val="false"/>
                <w:color w:val="000000"/>
                <w:sz w:val="20"/>
              </w:rPr>
              <w:t>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r>
              <w:br/>
            </w:r>
            <w:r>
              <w:rPr>
                <w:rFonts w:ascii="Times New Roman"/>
                <w:b w:val="false"/>
                <w:i w:val="false"/>
                <w:color w:val="000000"/>
                <w:sz w:val="20"/>
              </w:rPr>
              <w:t>
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r>
              <w:br/>
            </w:r>
            <w:r>
              <w:rPr>
                <w:rFonts w:ascii="Times New Roman"/>
                <w:b w:val="false"/>
                <w:i w:val="false"/>
                <w:color w:val="000000"/>
                <w:sz w:val="20"/>
              </w:rPr>
              <w:t>
Көрсетілетін қызметті алушы мемлекеттік қызмет көрсету тәртібі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w:t>
            </w:r>
            <w:r>
              <w:br/>
            </w:r>
            <w:r>
              <w:rPr>
                <w:rFonts w:ascii="Times New Roman"/>
                <w:b w:val="false"/>
                <w:i w:val="false"/>
                <w:color w:val="000000"/>
                <w:sz w:val="20"/>
              </w:rPr>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w:t>
            </w:r>
            <w:r>
              <w:br/>
            </w:r>
            <w:r>
              <w:rPr>
                <w:rFonts w:ascii="Times New Roman"/>
                <w:b w:val="false"/>
                <w:i w:val="false"/>
                <w:color w:val="000000"/>
                <w:sz w:val="20"/>
              </w:rPr>
              <w:t>
Мемлекеттік қызмет көрсету мәселелері жөніндегі бірыңғай байланыс орталығы: 1414, 8-800-080-7777.</w:t>
            </w:r>
            <w:r>
              <w:br/>
            </w:r>
            <w:r>
              <w:rPr>
                <w:rFonts w:ascii="Times New Roman"/>
                <w:b w:val="false"/>
                <w:i w:val="false"/>
                <w:color w:val="000000"/>
                <w:sz w:val="20"/>
              </w:rPr>
              <w:t xml:space="preserve">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56" w:id="51"/>
    <w:p>
      <w:pPr>
        <w:spacing w:after="0"/>
        <w:ind w:left="0"/>
        <w:jc w:val="left"/>
      </w:pPr>
      <w:r>
        <w:rPr>
          <w:rFonts w:ascii="Times New Roman"/>
          <w:b/>
          <w:i w:val="false"/>
          <w:color w:val="000000"/>
        </w:rPr>
        <w:t xml:space="preserve"> Құжаттарды қабылдаудан бас тарту туралы қолхат</w:t>
      </w:r>
    </w:p>
    <w:bookmarkEnd w:id="51"/>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және (немесе) жарамдылық мерзімі өткен құжаттарды тапсыруыңызға, атап айтқанда,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байланысты мемлекеттік қызмет көрсетуге (мемлекеттік көрсетілетін қызмет стандартына сәйкес мемлекеттік көрсетілетін қызметтің атауын көрсету) құжаттарды қабылдаудан бас тартады.</w:t>
      </w:r>
    </w:p>
    <w:p>
      <w:pPr>
        <w:spacing w:after="0"/>
        <w:ind w:left="0"/>
        <w:jc w:val="both"/>
      </w:pPr>
      <w:r>
        <w:rPr>
          <w:rFonts w:ascii="Times New Roman"/>
          <w:b w:val="false"/>
          <w:i w:val="false"/>
          <w:color w:val="000000"/>
          <w:sz w:val="28"/>
        </w:rPr>
        <w:t xml:space="preserve">
      Осы қолхат әр тарапқа бір-біреуден 2 данада жасалды. </w:t>
      </w:r>
    </w:p>
    <w:p>
      <w:pPr>
        <w:spacing w:after="0"/>
        <w:ind w:left="0"/>
        <w:jc w:val="both"/>
      </w:pPr>
      <w:r>
        <w:rPr>
          <w:rFonts w:ascii="Times New Roman"/>
          <w:b w:val="false"/>
          <w:i w:val="false"/>
          <w:color w:val="000000"/>
          <w:sz w:val="28"/>
        </w:rPr>
        <w:t>
      Орындаушы: тегі, аты, әкесінің аты (бар болғанда)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Қолы _____________ </w:t>
      </w:r>
    </w:p>
    <w:p>
      <w:pPr>
        <w:spacing w:after="0"/>
        <w:ind w:left="0"/>
        <w:jc w:val="both"/>
      </w:pPr>
      <w:r>
        <w:rPr>
          <w:rFonts w:ascii="Times New Roman"/>
          <w:b w:val="false"/>
          <w:i w:val="false"/>
          <w:color w:val="000000"/>
          <w:sz w:val="28"/>
        </w:rPr>
        <w:t xml:space="preserve">
      Телефон ___________________________________ </w:t>
      </w:r>
    </w:p>
    <w:p>
      <w:pPr>
        <w:spacing w:after="0"/>
        <w:ind w:left="0"/>
        <w:jc w:val="both"/>
      </w:pPr>
      <w:r>
        <w:rPr>
          <w:rFonts w:ascii="Times New Roman"/>
          <w:b w:val="false"/>
          <w:i w:val="false"/>
          <w:color w:val="000000"/>
          <w:sz w:val="28"/>
        </w:rPr>
        <w:t>
      Қабылдады: (тегі, аты, әкесінің аты (бар болғанда)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"____" _________ 20____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4-қосымша </w:t>
            </w:r>
          </w:p>
        </w:tc>
      </w:tr>
    </w:tbl>
    <w:p>
      <w:pPr>
        <w:spacing w:after="0"/>
        <w:ind w:left="0"/>
        <w:jc w:val="both"/>
      </w:pPr>
      <w:r>
        <w:rPr>
          <w:rFonts w:ascii="Times New Roman"/>
          <w:b w:val="false"/>
          <w:i w:val="false"/>
          <w:color w:val="ff0000"/>
          <w:sz w:val="28"/>
        </w:rPr>
        <w:t xml:space="preserve">
      Ескерту. 4-қосымшаға өзгеріс енгізілді – ҚР Білім және ғылым министрінің 17.07.2020 </w:t>
      </w:r>
      <w:r>
        <w:rPr>
          <w:rFonts w:ascii="Times New Roman"/>
          <w:b w:val="false"/>
          <w:i w:val="false"/>
          <w:color w:val="ff0000"/>
          <w:sz w:val="28"/>
        </w:rPr>
        <w:t>№ 306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2074"/>
        <w:gridCol w:w="96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құжаттарды қабылдау және балаларды қабылдау" мемлекеттік көрсетілетін қызмет стандарты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барлық түрлері (бұдан әрі – көрсетілетін қызметті беруші)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мерзімі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тапсырған сәттен бастап – 30 минут;</w:t>
            </w:r>
            <w:r>
              <w:br/>
            </w:r>
            <w:r>
              <w:rPr>
                <w:rFonts w:ascii="Times New Roman"/>
                <w:b w:val="false"/>
                <w:i w:val="false"/>
                <w:color w:val="000000"/>
                <w:sz w:val="20"/>
              </w:rPr>
              <w:t xml:space="preserve">
2) құжаттарды қабылдау сәтіне дейінгі күтудің рұқсат етілген ең ұзақ уақыты – 15 минут; </w:t>
            </w:r>
            <w:r>
              <w:br/>
            </w:r>
            <w:r>
              <w:rPr>
                <w:rFonts w:ascii="Times New Roman"/>
                <w:b w:val="false"/>
                <w:i w:val="false"/>
                <w:color w:val="000000"/>
                <w:sz w:val="20"/>
              </w:rPr>
              <w:t>
3) қызмет көрсетудің рұқсат етілген ең ұзақ уақыты – 15 минут.</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нысаны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және (немесе) қағаз түрінде.</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 мен баланың ата-анасының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кестесі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Қазақстан Республикасының еңбек заңнамасына сәйкес демалыс және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үзіліспен сағат 09.00-ден 18.00-ге дейін. </w:t>
            </w:r>
            <w:r>
              <w:br/>
            </w:r>
            <w:r>
              <w:rPr>
                <w:rFonts w:ascii="Times New Roman"/>
                <w:b w:val="false"/>
                <w:i w:val="false"/>
                <w:color w:val="000000"/>
                <w:sz w:val="20"/>
              </w:rPr>
              <w:t>
Өтініштерді қабылдау және мемлекеттік қызмет көрсету нәтижелерін беру сағат 13.00-ден 14.00-ге дейінгі түскі үзіліспен сағат 09.00-ден 17.30-ға дейін жүзеге асырылады.</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порталдың: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қажетті құжаттар тізбесі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қабылдауға арналған жолдама (берілген күннен бастап 5 (бес) жұмыс күні ішінде жарамды);</w:t>
            </w:r>
            <w:r>
              <w:br/>
            </w:r>
            <w:r>
              <w:rPr>
                <w:rFonts w:ascii="Times New Roman"/>
                <w:b w:val="false"/>
                <w:i w:val="false"/>
                <w:color w:val="000000"/>
                <w:sz w:val="20"/>
              </w:rPr>
              <w:t>
2) ата-анасының немесе заңды өкілдерінің бірінің жеке басын куәландыратын құжат (сәйкестендіру үшін);</w:t>
            </w:r>
            <w:r>
              <w:br/>
            </w:r>
            <w:r>
              <w:rPr>
                <w:rFonts w:ascii="Times New Roman"/>
                <w:b w:val="false"/>
                <w:i w:val="false"/>
                <w:color w:val="000000"/>
                <w:sz w:val="20"/>
              </w:rPr>
              <w:t>
3) баланың тууын куәландыратын құжат (сәйкестендіру үшін);</w:t>
            </w:r>
            <w:r>
              <w:br/>
            </w:r>
            <w:r>
              <w:rPr>
                <w:rFonts w:ascii="Times New Roman"/>
                <w:b w:val="false"/>
                <w:i w:val="false"/>
                <w:color w:val="000000"/>
                <w:sz w:val="20"/>
              </w:rPr>
              <w:t xml:space="preserve">
4) Қазақстан Республикасы Денсаулық сақтау министрінің 2003 жылғы 24 маусымдағы № 469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w:t>
            </w:r>
            <w:r>
              <w:br/>
            </w:r>
            <w:r>
              <w:rPr>
                <w:rFonts w:ascii="Times New Roman"/>
                <w:b w:val="false"/>
                <w:i w:val="false"/>
                <w:color w:val="000000"/>
                <w:sz w:val="20"/>
              </w:rPr>
              <w:t>
5) баланың денсаулығы туралы анықтама;</w:t>
            </w:r>
            <w:r>
              <w:br/>
            </w:r>
            <w:r>
              <w:rPr>
                <w:rFonts w:ascii="Times New Roman"/>
                <w:b w:val="false"/>
                <w:i w:val="false"/>
                <w:color w:val="000000"/>
                <w:sz w:val="20"/>
              </w:rPr>
              <w:t>
6) психологиялық-медициналық-педагогикалық консультацияның қорытындысы (ерекше білім беру қажеттілігі бар балалар үшін).</w:t>
            </w:r>
            <w:r>
              <w:br/>
            </w:r>
            <w:r>
              <w:rPr>
                <w:rFonts w:ascii="Times New Roman"/>
                <w:b w:val="false"/>
                <w:i w:val="false"/>
                <w:color w:val="000000"/>
                <w:sz w:val="20"/>
              </w:rPr>
              <w:t>
Порталға:</w:t>
            </w:r>
            <w:r>
              <w:br/>
            </w:r>
            <w:r>
              <w:rPr>
                <w:rFonts w:ascii="Times New Roman"/>
                <w:b w:val="false"/>
                <w:i w:val="false"/>
                <w:color w:val="000000"/>
                <w:sz w:val="20"/>
              </w:rPr>
              <w:t>
1) қабылдауға арналған жолдама (берілген күннен бастап 5 (бес) жұмыс күні ішінде жарамды);</w:t>
            </w:r>
            <w:r>
              <w:br/>
            </w:r>
            <w:r>
              <w:rPr>
                <w:rFonts w:ascii="Times New Roman"/>
                <w:b w:val="false"/>
                <w:i w:val="false"/>
                <w:color w:val="000000"/>
                <w:sz w:val="20"/>
              </w:rPr>
              <w:t>
2) ата-анасының немесе заңды өкілдерінің бірінің жеке басын куәландыратын құжат (уәкілетті органның ақпараттық жүйесінен алынады);</w:t>
            </w:r>
            <w:r>
              <w:br/>
            </w:r>
            <w:r>
              <w:rPr>
                <w:rFonts w:ascii="Times New Roman"/>
                <w:b w:val="false"/>
                <w:i w:val="false"/>
                <w:color w:val="000000"/>
                <w:sz w:val="20"/>
              </w:rPr>
              <w:t>
3) баланың тууын куәландыратын құжат (уәкілетті органның ақпараттық жүйесінен алынады);</w:t>
            </w:r>
            <w:r>
              <w:br/>
            </w:r>
            <w:r>
              <w:rPr>
                <w:rFonts w:ascii="Times New Roman"/>
                <w:b w:val="false"/>
                <w:i w:val="false"/>
                <w:color w:val="000000"/>
                <w:sz w:val="20"/>
              </w:rPr>
              <w:t xml:space="preserve">
4) Қазақстан Республикасы Денсаулық сақтау министрінің 2003 жылғы 24 маусымдағы № 469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 (уәкілетті органның ақпараттық жүйесінен алынады);</w:t>
            </w:r>
            <w:r>
              <w:br/>
            </w:r>
            <w:r>
              <w:rPr>
                <w:rFonts w:ascii="Times New Roman"/>
                <w:b w:val="false"/>
                <w:i w:val="false"/>
                <w:color w:val="000000"/>
                <w:sz w:val="20"/>
              </w:rPr>
              <w:t>
5) баланың денсаулығы туралы анықтама (уәкілетті органның ақпараттық жүйесінен алынады);</w:t>
            </w:r>
            <w:r>
              <w:br/>
            </w:r>
            <w:r>
              <w:rPr>
                <w:rFonts w:ascii="Times New Roman"/>
                <w:b w:val="false"/>
                <w:i w:val="false"/>
                <w:color w:val="000000"/>
                <w:sz w:val="20"/>
              </w:rPr>
              <w:t>
6) психологиялық-медициналық-педагогикалық консультацияның қорытындысы (ерекше білім беру қажеттілігі бар балалар үшін) (сканерленген көшірмесі).</w:t>
            </w:r>
            <w:r>
              <w:br/>
            </w:r>
            <w:r>
              <w:rPr>
                <w:rFonts w:ascii="Times New Roman"/>
                <w:b w:val="false"/>
                <w:i w:val="false"/>
                <w:color w:val="000000"/>
                <w:sz w:val="20"/>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осы аумақта көрсетілетін қызметті алушылар шектеу іс-шараларын алып тастауға, төтенше жағдайдың қолданысын тоқтатуға қарай осы тармақтың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қызметті көрсетуден бас тарту үшін негіздер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оның ішінде электрондық нысанда және Мемлекеттік корпорация арқылы көрсету ерекшеліктері ескеріле отырып, қойылатын өзге де талаптар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тапсыру үшін күтудің рұқсат етілген ең ұзақ уақыты – 15 минут.</w:t>
            </w:r>
            <w:r>
              <w:br/>
            </w:r>
            <w:r>
              <w:rPr>
                <w:rFonts w:ascii="Times New Roman"/>
                <w:b w:val="false"/>
                <w:i w:val="false"/>
                <w:color w:val="000000"/>
                <w:sz w:val="20"/>
              </w:rPr>
              <w:t>
Қызмет көрсетудің рұқсат етілген ең ұзақ уақыты – 15 минут.</w:t>
            </w:r>
            <w:r>
              <w:br/>
            </w: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сондай-ақ Бірыңғай байланыс орталығы арқылы алады.</w:t>
            </w:r>
            <w:r>
              <w:br/>
            </w:r>
            <w:r>
              <w:rPr>
                <w:rFonts w:ascii="Times New Roman"/>
                <w:b w:val="false"/>
                <w:i w:val="false"/>
                <w:color w:val="000000"/>
                <w:sz w:val="20"/>
              </w:rPr>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w:t>
            </w:r>
            <w:r>
              <w:br/>
            </w:r>
            <w:r>
              <w:rPr>
                <w:rFonts w:ascii="Times New Roman"/>
                <w:b w:val="false"/>
                <w:i w:val="false"/>
                <w:color w:val="000000"/>
                <w:sz w:val="20"/>
              </w:rPr>
              <w:t xml:space="preserve">
Мемлекеттік қызмет көрсету мәселелері жөніндегі бірыңғай байланыс орталығының телефондары: 1414, </w:t>
            </w:r>
            <w:r>
              <w:br/>
            </w:r>
            <w:r>
              <w:rPr>
                <w:rFonts w:ascii="Times New Roman"/>
                <w:b w:val="false"/>
                <w:i w:val="false"/>
                <w:color w:val="000000"/>
                <w:sz w:val="20"/>
              </w:rPr>
              <w:t>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19 маусымдағы </w:t>
            </w:r>
            <w:r>
              <w:br/>
            </w:r>
            <w:r>
              <w:rPr>
                <w:rFonts w:ascii="Times New Roman"/>
                <w:b w:val="false"/>
                <w:i w:val="false"/>
                <w:color w:val="000000"/>
                <w:sz w:val="20"/>
              </w:rPr>
              <w:t xml:space="preserve">№ 254 бұйрығына </w:t>
            </w:r>
            <w:r>
              <w:br/>
            </w:r>
            <w:r>
              <w:rPr>
                <w:rFonts w:ascii="Times New Roman"/>
                <w:b w:val="false"/>
                <w:i w:val="false"/>
                <w:color w:val="000000"/>
                <w:sz w:val="20"/>
              </w:rPr>
              <w:t>қосымша</w:t>
            </w:r>
          </w:p>
        </w:tc>
      </w:tr>
    </w:tbl>
    <w:bookmarkStart w:name="z59" w:id="52"/>
    <w:p>
      <w:pPr>
        <w:spacing w:after="0"/>
        <w:ind w:left="0"/>
        <w:jc w:val="left"/>
      </w:pPr>
      <w:r>
        <w:rPr>
          <w:rFonts w:ascii="Times New Roman"/>
          <w:b/>
          <w:i w:val="false"/>
          <w:color w:val="000000"/>
        </w:rPr>
        <w:t xml:space="preserve"> Қазақстан Республикасы Білім және ғылым министрінің күші жойылған кейбір бұйрықтарының тізбесі</w:t>
      </w:r>
    </w:p>
    <w:bookmarkEnd w:id="52"/>
    <w:bookmarkStart w:name="z60" w:id="53"/>
    <w:p>
      <w:pPr>
        <w:spacing w:after="0"/>
        <w:ind w:left="0"/>
        <w:jc w:val="both"/>
      </w:pPr>
      <w:r>
        <w:rPr>
          <w:rFonts w:ascii="Times New Roman"/>
          <w:b w:val="false"/>
          <w:i w:val="false"/>
          <w:color w:val="000000"/>
          <w:sz w:val="28"/>
        </w:rPr>
        <w:t xml:space="preserve">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bookmarkEnd w:id="53"/>
    <w:bookmarkStart w:name="z61" w:id="54"/>
    <w:p>
      <w:pPr>
        <w:spacing w:after="0"/>
        <w:ind w:left="0"/>
        <w:jc w:val="both"/>
      </w:pPr>
      <w:r>
        <w:rPr>
          <w:rFonts w:ascii="Times New Roman"/>
          <w:b w:val="false"/>
          <w:i w:val="false"/>
          <w:color w:val="000000"/>
          <w:sz w:val="28"/>
        </w:rPr>
        <w:t xml:space="preserve">
      2.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2016 жылғы 21 қаңтардағы № 58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
    <w:bookmarkEnd w:id="54"/>
    <w:bookmarkStart w:name="z62" w:id="55"/>
    <w:p>
      <w:pPr>
        <w:spacing w:after="0"/>
        <w:ind w:left="0"/>
        <w:jc w:val="both"/>
      </w:pPr>
      <w:r>
        <w:rPr>
          <w:rFonts w:ascii="Times New Roman"/>
          <w:b w:val="false"/>
          <w:i w:val="false"/>
          <w:color w:val="000000"/>
          <w:sz w:val="28"/>
        </w:rPr>
        <w:t xml:space="preserve">
      3.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2017 жылғы 11 қазандағы № 518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2017 жылы 3 қарашада № 15966 тіркелген, ҚР НҚА электрондық түрдегі эталондық бақылау банкінде 2017 жылы 15 қарашада жарияланған).</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